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88EF" w14:textId="77777777" w:rsidR="00954DB6" w:rsidRDefault="00954DB6" w:rsidP="00277395">
      <w:pPr>
        <w:rPr>
          <w:rFonts w:ascii="Times New Roman" w:hAnsi="Times New Roman" w:cs="Times New Roman"/>
          <w:b/>
          <w:color w:val="auto"/>
        </w:rPr>
      </w:pPr>
    </w:p>
    <w:p w14:paraId="4A7D1276" w14:textId="0913C6A7" w:rsidR="008205E9" w:rsidRPr="000F6EBB" w:rsidRDefault="007775DE" w:rsidP="007775DE">
      <w:pPr>
        <w:pStyle w:val="22"/>
        <w:shd w:val="clear" w:color="auto" w:fill="auto"/>
        <w:tabs>
          <w:tab w:val="left" w:pos="4387"/>
        </w:tabs>
        <w:ind w:right="40" w:firstLine="5100"/>
        <w:rPr>
          <w:sz w:val="16"/>
          <w:szCs w:val="16"/>
        </w:rPr>
      </w:pPr>
      <w:r w:rsidRPr="000F6EBB">
        <w:rPr>
          <w:sz w:val="16"/>
          <w:szCs w:val="16"/>
        </w:rPr>
        <w:t xml:space="preserve">                                                                                         </w:t>
      </w:r>
      <w:bookmarkStart w:id="0" w:name="_Hlk32822577"/>
      <w:r w:rsidRPr="000F6EBB">
        <w:rPr>
          <w:sz w:val="16"/>
          <w:szCs w:val="16"/>
        </w:rPr>
        <w:t xml:space="preserve">Приложение 1 </w:t>
      </w:r>
    </w:p>
    <w:p w14:paraId="09625A8A" w14:textId="77777777" w:rsidR="00C76EE8" w:rsidRPr="000F6EBB" w:rsidRDefault="007775DE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Правила </w:t>
      </w:r>
      <w:r w:rsidR="00C76EE8" w:rsidRPr="000F6EBB">
        <w:rPr>
          <w:b w:val="0"/>
          <w:bCs w:val="0"/>
          <w:sz w:val="16"/>
          <w:szCs w:val="16"/>
        </w:rPr>
        <w:t xml:space="preserve">приема на обучение по образовательным программам </w:t>
      </w:r>
    </w:p>
    <w:p w14:paraId="645977DB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дошкольного образования, перевода и отчисления воспитанников, </w:t>
      </w:r>
    </w:p>
    <w:p w14:paraId="673F0E66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>оформления возникновения, изменения и прекращения образовательных</w:t>
      </w:r>
    </w:p>
    <w:p w14:paraId="3467B70B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 отношений между образовательным учреждением и родителями </w:t>
      </w:r>
    </w:p>
    <w:p w14:paraId="546D7D0B" w14:textId="79184DA5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>(законными представителями) воспитанников</w:t>
      </w:r>
    </w:p>
    <w:p w14:paraId="5D6E57C1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от 30.12.2019 №201-А                                                  </w:t>
      </w:r>
      <w:r w:rsidRPr="000F6EBB">
        <w:rPr>
          <w:sz w:val="16"/>
          <w:szCs w:val="16"/>
        </w:rPr>
        <w:t xml:space="preserve">          </w:t>
      </w:r>
    </w:p>
    <w:p w14:paraId="0B14B4C8" w14:textId="4CDBAEA7" w:rsidR="00277395" w:rsidRPr="000F6EBB" w:rsidRDefault="00277395" w:rsidP="00C76EE8">
      <w:pPr>
        <w:pStyle w:val="12"/>
        <w:keepNext/>
        <w:keepLines/>
        <w:shd w:val="clear" w:color="auto" w:fill="auto"/>
        <w:spacing w:line="240" w:lineRule="auto"/>
        <w:jc w:val="left"/>
        <w:rPr>
          <w:rStyle w:val="211"/>
          <w:sz w:val="20"/>
          <w:szCs w:val="20"/>
        </w:rPr>
      </w:pPr>
      <w:r w:rsidRPr="000F6EBB">
        <w:rPr>
          <w:rStyle w:val="211"/>
          <w:sz w:val="20"/>
          <w:szCs w:val="20"/>
        </w:rPr>
        <w:t xml:space="preserve">Регистрационный </w:t>
      </w:r>
      <w:r w:rsidR="00846E08" w:rsidRPr="000F6EBB">
        <w:rPr>
          <w:rStyle w:val="211"/>
          <w:sz w:val="20"/>
          <w:szCs w:val="20"/>
        </w:rPr>
        <w:t xml:space="preserve">№_____ от ____________       </w:t>
      </w:r>
      <w:r w:rsidRPr="000F6EBB">
        <w:rPr>
          <w:rStyle w:val="211"/>
          <w:sz w:val="20"/>
          <w:szCs w:val="20"/>
        </w:rPr>
        <w:t xml:space="preserve">                                                             </w:t>
      </w:r>
    </w:p>
    <w:p w14:paraId="346824E3" w14:textId="6D60E90B" w:rsidR="00277395" w:rsidRPr="000F6EBB" w:rsidRDefault="00277395" w:rsidP="00277395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jc w:val="right"/>
        <w:rPr>
          <w:rStyle w:val="211"/>
          <w:sz w:val="24"/>
          <w:szCs w:val="24"/>
        </w:rPr>
      </w:pPr>
      <w:r w:rsidRPr="000F6EBB">
        <w:rPr>
          <w:rStyle w:val="211"/>
          <w:sz w:val="24"/>
          <w:szCs w:val="24"/>
        </w:rPr>
        <w:t xml:space="preserve">                                                                                 </w:t>
      </w:r>
      <w:r w:rsidRPr="000F6EBB">
        <w:rPr>
          <w:sz w:val="24"/>
          <w:szCs w:val="24"/>
        </w:rPr>
        <w:t>Заведующему МАДОУ «Детский сад №16»</w:t>
      </w:r>
    </w:p>
    <w:p w14:paraId="1E68E46F" w14:textId="5F0C3898" w:rsidR="00277395" w:rsidRPr="000F6EBB" w:rsidRDefault="00277395" w:rsidP="00277395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rPr>
          <w:sz w:val="24"/>
          <w:szCs w:val="24"/>
        </w:rPr>
        <w:sectPr w:rsidR="00277395" w:rsidRPr="000F6EBB" w:rsidSect="007775DE">
          <w:pgSz w:w="11905" w:h="16837"/>
          <w:pgMar w:top="362" w:right="788" w:bottom="567" w:left="1418" w:header="0" w:footer="3" w:gutter="0"/>
          <w:cols w:space="720"/>
          <w:noEndnote/>
          <w:docGrid w:linePitch="360"/>
        </w:sectPr>
      </w:pPr>
      <w:r w:rsidRPr="000F6EBB">
        <w:rPr>
          <w:sz w:val="24"/>
          <w:szCs w:val="24"/>
        </w:rPr>
        <w:t xml:space="preserve">                                                                                </w:t>
      </w:r>
      <w:r w:rsidR="007775DE" w:rsidRPr="000F6EBB">
        <w:rPr>
          <w:sz w:val="24"/>
          <w:szCs w:val="24"/>
        </w:rPr>
        <w:t xml:space="preserve">     </w:t>
      </w:r>
      <w:r w:rsidRPr="000F6EBB">
        <w:rPr>
          <w:sz w:val="24"/>
          <w:szCs w:val="24"/>
        </w:rPr>
        <w:t xml:space="preserve"> </w:t>
      </w:r>
      <w:proofErr w:type="spellStart"/>
      <w:r w:rsidRPr="000F6EBB">
        <w:rPr>
          <w:sz w:val="24"/>
          <w:szCs w:val="24"/>
        </w:rPr>
        <w:t>Докиной</w:t>
      </w:r>
      <w:proofErr w:type="spellEnd"/>
      <w:r w:rsidRPr="000F6EBB">
        <w:rPr>
          <w:sz w:val="24"/>
          <w:szCs w:val="24"/>
        </w:rPr>
        <w:t xml:space="preserve"> Натальи Юрьевне</w:t>
      </w:r>
      <w:r w:rsidRPr="000F6EBB">
        <w:t xml:space="preserve">                          </w:t>
      </w:r>
    </w:p>
    <w:p w14:paraId="3D4E4191" w14:textId="5E904E0F" w:rsidR="00277395" w:rsidRPr="000F6EBB" w:rsidRDefault="00277395" w:rsidP="00277395">
      <w:pPr>
        <w:pStyle w:val="a5"/>
        <w:shd w:val="clear" w:color="auto" w:fill="auto"/>
        <w:tabs>
          <w:tab w:val="left" w:pos="3969"/>
        </w:tabs>
        <w:spacing w:after="3" w:line="230" w:lineRule="exact"/>
        <w:ind w:right="61" w:firstLine="0"/>
        <w:jc w:val="right"/>
      </w:pPr>
      <w:r w:rsidRPr="000F6EBB">
        <w:t xml:space="preserve">                                                                                                 от</w:t>
      </w:r>
      <w:r w:rsidRPr="000F6EBB">
        <w:rPr>
          <w:u w:val="single"/>
        </w:rPr>
        <w:t>_______________________________________</w:t>
      </w:r>
      <w:r w:rsidRPr="000F6EBB">
        <w:t>___</w:t>
      </w:r>
    </w:p>
    <w:p w14:paraId="7E362659" w14:textId="0C3D0436" w:rsidR="00277395" w:rsidRPr="000F6EBB" w:rsidRDefault="00277395" w:rsidP="00277395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after="58" w:line="230" w:lineRule="exact"/>
        <w:ind w:right="683" w:firstLine="0"/>
        <w:jc w:val="right"/>
        <w:rPr>
          <w:sz w:val="16"/>
          <w:szCs w:val="16"/>
        </w:rPr>
      </w:pPr>
      <w:r w:rsidRPr="000F6EBB">
        <w:rPr>
          <w:sz w:val="16"/>
          <w:szCs w:val="16"/>
        </w:rPr>
        <w:t>фамилия, имя, отчество родителя (законного представителя)</w:t>
      </w:r>
    </w:p>
    <w:p w14:paraId="49FB79F4" w14:textId="5D966873" w:rsidR="00277395" w:rsidRPr="000F6EBB" w:rsidRDefault="00277395" w:rsidP="00C76EE8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after="58" w:line="230" w:lineRule="exact"/>
        <w:ind w:right="345" w:firstLine="0"/>
        <w:jc w:val="right"/>
        <w:rPr>
          <w:sz w:val="16"/>
          <w:szCs w:val="16"/>
        </w:rPr>
      </w:pPr>
      <w:r w:rsidRPr="000F6EBB">
        <w:rPr>
          <w:sz w:val="16"/>
          <w:szCs w:val="16"/>
        </w:rPr>
        <w:t>___________________________________________________________</w:t>
      </w:r>
    </w:p>
    <w:p w14:paraId="47703FE1" w14:textId="76057236" w:rsidR="00277395" w:rsidRPr="000F6EBB" w:rsidRDefault="00277395" w:rsidP="00277395">
      <w:pPr>
        <w:pStyle w:val="a5"/>
        <w:jc w:val="center"/>
        <w:rPr>
          <w:sz w:val="24"/>
          <w:szCs w:val="24"/>
        </w:rPr>
      </w:pPr>
      <w:r w:rsidRPr="000F6EBB">
        <w:rPr>
          <w:sz w:val="24"/>
          <w:szCs w:val="24"/>
        </w:rPr>
        <w:t>Заявление</w:t>
      </w:r>
    </w:p>
    <w:p w14:paraId="768DB102" w14:textId="77777777" w:rsidR="002360E1" w:rsidRPr="000F6EBB" w:rsidRDefault="00277395" w:rsidP="00277395">
      <w:pPr>
        <w:pStyle w:val="a5"/>
        <w:ind w:left="-360"/>
      </w:pPr>
      <w:r w:rsidRPr="000F6EBB">
        <w:t xml:space="preserve">                </w:t>
      </w:r>
    </w:p>
    <w:p w14:paraId="384F84EA" w14:textId="7DE27F0C" w:rsidR="00277395" w:rsidRPr="000F6EBB" w:rsidRDefault="002360E1" w:rsidP="00277395">
      <w:pPr>
        <w:pStyle w:val="a5"/>
        <w:ind w:left="-360"/>
      </w:pPr>
      <w:r w:rsidRPr="000F6EBB">
        <w:t xml:space="preserve">               </w:t>
      </w:r>
      <w:r w:rsidR="00277395" w:rsidRPr="000F6EBB">
        <w:t xml:space="preserve">   Прошу зачислить моего ребенка _________________________________________________</w:t>
      </w:r>
    </w:p>
    <w:p w14:paraId="5DAAC73E" w14:textId="7260EE19" w:rsidR="00277395" w:rsidRPr="000F6EBB" w:rsidRDefault="00277395" w:rsidP="00277395">
      <w:pPr>
        <w:pStyle w:val="a5"/>
        <w:jc w:val="center"/>
        <w:rPr>
          <w:sz w:val="20"/>
        </w:rPr>
      </w:pPr>
      <w:r w:rsidRPr="000F6EBB">
        <w:rPr>
          <w:sz w:val="20"/>
        </w:rPr>
        <w:t xml:space="preserve">                                                                         фамилия, имя, отчество, ребенка, дата рождения</w:t>
      </w:r>
    </w:p>
    <w:p w14:paraId="7BAA853D" w14:textId="77777777" w:rsidR="00277395" w:rsidRPr="000F6EBB" w:rsidRDefault="00277395" w:rsidP="00277395">
      <w:pPr>
        <w:pStyle w:val="a5"/>
        <w:jc w:val="center"/>
        <w:rPr>
          <w:sz w:val="20"/>
        </w:rPr>
      </w:pPr>
    </w:p>
    <w:p w14:paraId="57C66EB1" w14:textId="77777777" w:rsidR="00277395" w:rsidRPr="000F6EBB" w:rsidRDefault="00277395" w:rsidP="00277395">
      <w:pPr>
        <w:pStyle w:val="a5"/>
        <w:jc w:val="left"/>
        <w:rPr>
          <w:sz w:val="20"/>
        </w:rPr>
      </w:pPr>
      <w:r w:rsidRPr="000F6EBB">
        <w:rPr>
          <w:sz w:val="20"/>
        </w:rPr>
        <w:t xml:space="preserve">              _____________________________________________________________________________________________</w:t>
      </w:r>
    </w:p>
    <w:p w14:paraId="503A4B5D" w14:textId="71AB17BF" w:rsidR="00277395" w:rsidRPr="000F6EBB" w:rsidRDefault="00277395" w:rsidP="002360E1">
      <w:pPr>
        <w:pStyle w:val="a5"/>
        <w:rPr>
          <w:sz w:val="20"/>
        </w:rPr>
      </w:pPr>
      <w:r w:rsidRPr="000F6EBB">
        <w:rPr>
          <w:sz w:val="20"/>
        </w:rPr>
        <w:t xml:space="preserve">                                                                                             место рождения</w:t>
      </w:r>
    </w:p>
    <w:p w14:paraId="676A204D" w14:textId="77777777" w:rsidR="00277395" w:rsidRPr="000F6EBB" w:rsidRDefault="00277395" w:rsidP="00277395">
      <w:pPr>
        <w:pStyle w:val="a5"/>
        <w:ind w:firstLine="0"/>
        <w:jc w:val="left"/>
      </w:pPr>
      <w:r w:rsidRPr="000F6EBB">
        <w:t xml:space="preserve">в МАДОУ «Детский сад № 16»   с _________________  на основании направления выданного Комитетом  по образованию </w:t>
      </w:r>
      <w:proofErr w:type="spellStart"/>
      <w:r w:rsidRPr="000F6EBB">
        <w:t>Киришского</w:t>
      </w:r>
      <w:proofErr w:type="spellEnd"/>
      <w:r w:rsidRPr="000F6EBB">
        <w:t xml:space="preserve"> муниципального района Ленинградской области  №________________________________________ </w:t>
      </w:r>
      <w:proofErr w:type="spellStart"/>
      <w:r w:rsidRPr="000F6EBB">
        <w:t>от_________________</w:t>
      </w:r>
      <w:r w:rsidRPr="000F6EBB">
        <w:rPr>
          <w:u w:val="single"/>
        </w:rPr>
        <w:t>г</w:t>
      </w:r>
      <w:proofErr w:type="spellEnd"/>
      <w:r w:rsidRPr="000F6EBB">
        <w:rPr>
          <w:u w:val="single"/>
        </w:rPr>
        <w:t>.</w:t>
      </w:r>
      <w:r w:rsidRPr="000F6EBB">
        <w:t xml:space="preserve"> </w:t>
      </w:r>
    </w:p>
    <w:p w14:paraId="6D660AED" w14:textId="008FEBE4" w:rsidR="00277395" w:rsidRPr="000F6EBB" w:rsidRDefault="00846E08" w:rsidP="00277395">
      <w:pPr>
        <w:pStyle w:val="a5"/>
        <w:ind w:firstLine="0"/>
        <w:jc w:val="left"/>
      </w:pPr>
      <w:r w:rsidRPr="000F6EBB">
        <w:t>Родители (законные представители):</w:t>
      </w:r>
    </w:p>
    <w:p w14:paraId="7EBE27F2" w14:textId="0688D98A" w:rsidR="00277395" w:rsidRPr="000F6EBB" w:rsidRDefault="00277395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Ф.И.</w:t>
      </w:r>
      <w:r w:rsidR="00846E08" w:rsidRPr="000F6EBB">
        <w:rPr>
          <w:rFonts w:ascii="Times New Roman" w:hAnsi="Times New Roman" w:cs="Times New Roman"/>
          <w:color w:val="auto"/>
          <w:sz w:val="22"/>
          <w:szCs w:val="22"/>
        </w:rPr>
        <w:t>О. матери</w:t>
      </w:r>
      <w:r w:rsidRPr="000F6EB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</w:t>
      </w:r>
    </w:p>
    <w:p w14:paraId="600F66DF" w14:textId="77777777" w:rsidR="00277395" w:rsidRPr="000F6EBB" w:rsidRDefault="00277395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Телефон_____________________________________________________________________________</w:t>
      </w:r>
    </w:p>
    <w:p w14:paraId="49EA71DF" w14:textId="5F216749" w:rsidR="00277395" w:rsidRPr="000F6EBB" w:rsidRDefault="00277395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Ф.И.</w:t>
      </w:r>
      <w:r w:rsidR="00846E08" w:rsidRPr="000F6EBB">
        <w:rPr>
          <w:rFonts w:ascii="Times New Roman" w:hAnsi="Times New Roman" w:cs="Times New Roman"/>
          <w:color w:val="auto"/>
          <w:sz w:val="22"/>
          <w:szCs w:val="22"/>
        </w:rPr>
        <w:t>О. отца</w:t>
      </w:r>
      <w:r w:rsidRPr="000F6EB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14:paraId="421F5154" w14:textId="77777777" w:rsidR="00277395" w:rsidRPr="000F6EBB" w:rsidRDefault="00277395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Телефон_____________________________________________________________________________</w:t>
      </w:r>
    </w:p>
    <w:p w14:paraId="467FCAC6" w14:textId="77777777" w:rsidR="00277395" w:rsidRPr="000F6EBB" w:rsidRDefault="00277395" w:rsidP="00277395">
      <w:pPr>
        <w:ind w:left="-180" w:firstLine="180"/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Адрес места жительства   ребенка________________________________________________________</w:t>
      </w:r>
    </w:p>
    <w:p w14:paraId="2F92DDCE" w14:textId="77777777" w:rsidR="00277395" w:rsidRPr="000F6EBB" w:rsidRDefault="00277395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Адрес места жительства родителей_______________________________________________________</w:t>
      </w:r>
    </w:p>
    <w:p w14:paraId="1FAEF418" w14:textId="72E40472" w:rsidR="00277395" w:rsidRPr="000F6EBB" w:rsidRDefault="00277395" w:rsidP="007775DE">
      <w:pPr>
        <w:pStyle w:val="a5"/>
        <w:tabs>
          <w:tab w:val="left" w:pos="3705"/>
        </w:tabs>
        <w:rPr>
          <w:sz w:val="20"/>
        </w:rPr>
      </w:pPr>
      <w:r w:rsidRPr="000F6EBB">
        <w:tab/>
      </w:r>
    </w:p>
    <w:p w14:paraId="5D50B0CA" w14:textId="5D193967" w:rsidR="00277395" w:rsidRPr="000F6EBB" w:rsidRDefault="007775DE" w:rsidP="0027739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277395" w:rsidRPr="000F6EBB">
        <w:rPr>
          <w:rFonts w:ascii="Times New Roman" w:hAnsi="Times New Roman" w:cs="Times New Roman"/>
          <w:color w:val="auto"/>
          <w:sz w:val="22"/>
          <w:szCs w:val="22"/>
        </w:rPr>
        <w:t>ыбор языка образования: _______</w:t>
      </w:r>
      <w:r w:rsidRPr="000F6EBB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  <w:r w:rsidR="00277395" w:rsidRPr="000F6EBB"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</w:p>
    <w:p w14:paraId="2BBC0839" w14:textId="77F767A8" w:rsidR="007775DE" w:rsidRPr="000F6EBB" w:rsidRDefault="007775DE" w:rsidP="007775D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F6EBB">
        <w:rPr>
          <w:rFonts w:ascii="Times New Roman" w:hAnsi="Times New Roman" w:cs="Times New Roman"/>
          <w:color w:val="auto"/>
          <w:sz w:val="20"/>
          <w:szCs w:val="20"/>
        </w:rPr>
        <w:t>(родного языка из числа языков народов РФ, в том числе русского как родного языка)</w:t>
      </w:r>
    </w:p>
    <w:p w14:paraId="15D6FF7C" w14:textId="77777777" w:rsidR="00277395" w:rsidRPr="000F6EBB" w:rsidRDefault="00277395" w:rsidP="00277395">
      <w:pPr>
        <w:pStyle w:val="a5"/>
        <w:tabs>
          <w:tab w:val="left" w:pos="720"/>
        </w:tabs>
        <w:jc w:val="center"/>
        <w:rPr>
          <w:sz w:val="20"/>
        </w:rPr>
      </w:pPr>
    </w:p>
    <w:p w14:paraId="6CE78D54" w14:textId="77777777" w:rsidR="00600612" w:rsidRPr="00522753" w:rsidRDefault="00600612" w:rsidP="00600612">
      <w:pPr>
        <w:pStyle w:val="43"/>
        <w:shd w:val="clear" w:color="auto" w:fill="auto"/>
        <w:tabs>
          <w:tab w:val="left" w:pos="7658"/>
        </w:tabs>
        <w:spacing w:after="240" w:line="264" w:lineRule="exact"/>
        <w:ind w:left="40" w:right="60" w:firstLine="0"/>
        <w:jc w:val="both"/>
      </w:pPr>
      <w:r w:rsidRPr="00522753">
        <w:t>С Уставом, лицензией на осуществление образовательной деятельности, образовательными программами, правилами внутреннего распорядка воспитанников и другими документами, регламентирующими организацию и осуществление образовательной деятельности дошкольного- учреждения</w:t>
      </w:r>
      <w:r w:rsidRPr="00522753">
        <w:rPr>
          <w:rStyle w:val="a8"/>
          <w:sz w:val="22"/>
          <w:szCs w:val="22"/>
        </w:rPr>
        <w:t xml:space="preserve"> ознакомлен (а)</w:t>
      </w:r>
      <w:bookmarkStart w:id="1" w:name="_GoBack"/>
      <w:bookmarkEnd w:id="1"/>
    </w:p>
    <w:p w14:paraId="210CE605" w14:textId="77777777" w:rsidR="00277395" w:rsidRPr="000F6EBB" w:rsidRDefault="00277395" w:rsidP="00277395">
      <w:pPr>
        <w:pStyle w:val="a5"/>
        <w:tabs>
          <w:tab w:val="left" w:pos="3705"/>
        </w:tabs>
        <w:rPr>
          <w:sz w:val="20"/>
        </w:rPr>
      </w:pPr>
      <w:r w:rsidRPr="000F6EBB">
        <w:t xml:space="preserve">            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06E104AB" w14:textId="77777777" w:rsidR="00277395" w:rsidRPr="000F6EBB" w:rsidRDefault="00277395" w:rsidP="00277395">
      <w:pPr>
        <w:pStyle w:val="a5"/>
        <w:tabs>
          <w:tab w:val="left" w:pos="3705"/>
        </w:tabs>
        <w:jc w:val="center"/>
        <w:rPr>
          <w:sz w:val="20"/>
        </w:rPr>
      </w:pPr>
      <w:r w:rsidRPr="000F6EBB">
        <w:rPr>
          <w:sz w:val="20"/>
        </w:rPr>
        <w:t>дата                                             подпись                                     расшифровка подписи</w:t>
      </w:r>
    </w:p>
    <w:p w14:paraId="017CC61A" w14:textId="77777777" w:rsidR="00277395" w:rsidRPr="000F6EBB" w:rsidRDefault="00277395" w:rsidP="00277395">
      <w:pPr>
        <w:rPr>
          <w:rFonts w:ascii="Times New Roman" w:hAnsi="Times New Roman" w:cs="Times New Roman"/>
          <w:color w:val="auto"/>
        </w:rPr>
      </w:pPr>
    </w:p>
    <w:p w14:paraId="2AC88CD8" w14:textId="77777777" w:rsidR="00277395" w:rsidRPr="000F6EBB" w:rsidRDefault="00277395" w:rsidP="0027739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</w:t>
      </w:r>
    </w:p>
    <w:p w14:paraId="6ACFF330" w14:textId="25F27BE4" w:rsidR="00277395" w:rsidRPr="000F6EBB" w:rsidRDefault="00277395" w:rsidP="0027739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6EBB">
        <w:rPr>
          <w:rFonts w:ascii="Times New Roman" w:hAnsi="Times New Roman" w:cs="Times New Roman"/>
          <w:color w:val="auto"/>
          <w:sz w:val="22"/>
          <w:szCs w:val="22"/>
        </w:rPr>
        <w:t xml:space="preserve">Я, __________________________________________________________________, даю согласие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своих  персональных данных и данных моего ребенка, а именно: фамилия, имя,  отчество ребенка; число, месяц, год рождения ребенка; фамилия, имя, отчество родителей ребенка; адрес места жительства ребенка, родителей; для размещения указанных персональных данных в списках детей, состоящих на учете в учреждении, на сайте МО </w:t>
      </w:r>
      <w:proofErr w:type="spellStart"/>
      <w:r w:rsidRPr="000F6EBB">
        <w:rPr>
          <w:rFonts w:ascii="Times New Roman" w:hAnsi="Times New Roman" w:cs="Times New Roman"/>
          <w:color w:val="auto"/>
          <w:sz w:val="22"/>
          <w:szCs w:val="22"/>
        </w:rPr>
        <w:t>Киришский</w:t>
      </w:r>
      <w:proofErr w:type="spellEnd"/>
      <w:r w:rsidRPr="000F6EBB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муниципальный район Ленинградской области.</w:t>
      </w:r>
    </w:p>
    <w:p w14:paraId="46B17109" w14:textId="196BF700" w:rsidR="00277395" w:rsidRPr="000F6EBB" w:rsidRDefault="00277395" w:rsidP="00277395">
      <w:pPr>
        <w:pStyle w:val="ConsPlusNormal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0F6EBB">
        <w:rPr>
          <w:rFonts w:ascii="Times New Roman" w:hAnsi="Times New Roman" w:cs="Times New Roman"/>
          <w:sz w:val="22"/>
          <w:szCs w:val="22"/>
        </w:rPr>
        <w:t xml:space="preserve">        Настоящее согласие дано мной </w:t>
      </w:r>
      <w:r w:rsidR="00335CB9" w:rsidRPr="000F6EBB">
        <w:rPr>
          <w:rFonts w:ascii="Times New Roman" w:hAnsi="Times New Roman" w:cs="Times New Roman"/>
          <w:sz w:val="22"/>
          <w:szCs w:val="22"/>
        </w:rPr>
        <w:t>с момента подписания заявления</w:t>
      </w:r>
      <w:r w:rsidRPr="000F6EB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F6EBB">
        <w:rPr>
          <w:rFonts w:ascii="Times New Roman" w:hAnsi="Times New Roman" w:cs="Times New Roman"/>
          <w:sz w:val="22"/>
          <w:szCs w:val="22"/>
        </w:rPr>
        <w:t xml:space="preserve">и действует на время пребывания моего ребенка в данном </w:t>
      </w:r>
      <w:r w:rsidR="008205E9" w:rsidRPr="000F6EBB">
        <w:rPr>
          <w:rFonts w:ascii="Times New Roman" w:hAnsi="Times New Roman" w:cs="Times New Roman"/>
          <w:sz w:val="22"/>
          <w:szCs w:val="22"/>
        </w:rPr>
        <w:t>дошкольном образовательном</w:t>
      </w:r>
      <w:r w:rsidRPr="000F6EBB">
        <w:rPr>
          <w:rFonts w:ascii="Times New Roman" w:hAnsi="Times New Roman" w:cs="Times New Roman"/>
          <w:sz w:val="22"/>
          <w:szCs w:val="22"/>
        </w:rPr>
        <w:t xml:space="preserve"> учреждении. </w:t>
      </w:r>
    </w:p>
    <w:p w14:paraId="204A3A6B" w14:textId="77777777" w:rsidR="00277395" w:rsidRPr="000F6EBB" w:rsidRDefault="00277395" w:rsidP="00277395">
      <w:pPr>
        <w:pStyle w:val="a5"/>
        <w:tabs>
          <w:tab w:val="left" w:pos="3705"/>
        </w:tabs>
        <w:rPr>
          <w:sz w:val="20"/>
        </w:rPr>
      </w:pPr>
      <w:r w:rsidRPr="000F6EBB">
        <w:t xml:space="preserve">               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5AAFCDAC" w14:textId="7CAFFCF4" w:rsidR="00277395" w:rsidRPr="000F6EBB" w:rsidRDefault="00277395" w:rsidP="008205E9">
      <w:pPr>
        <w:pStyle w:val="a5"/>
        <w:tabs>
          <w:tab w:val="left" w:pos="3705"/>
        </w:tabs>
        <w:jc w:val="center"/>
        <w:rPr>
          <w:sz w:val="20"/>
        </w:rPr>
      </w:pPr>
      <w:r w:rsidRPr="000F6EBB">
        <w:rPr>
          <w:sz w:val="20"/>
        </w:rPr>
        <w:t>дата                                             подпись                                     расшифровка подписи</w:t>
      </w:r>
    </w:p>
    <w:p w14:paraId="25721F2B" w14:textId="77777777" w:rsidR="00277395" w:rsidRPr="000F6EBB" w:rsidRDefault="00277395" w:rsidP="00463452">
      <w:pPr>
        <w:rPr>
          <w:rFonts w:ascii="Times New Roman" w:hAnsi="Times New Roman" w:cs="Times New Roman"/>
          <w:color w:val="auto"/>
        </w:rPr>
      </w:pPr>
    </w:p>
    <w:bookmarkEnd w:id="0"/>
    <w:p w14:paraId="5872EF07" w14:textId="74DB40E4" w:rsidR="002D29DA" w:rsidRDefault="0046345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rFonts w:ascii="Arial" w:hAnsi="Arial" w:cs="Arial"/>
          <w:color w:val="333333"/>
        </w:rPr>
      </w:pPr>
      <w:r w:rsidRPr="008B4E29">
        <w:rPr>
          <w:sz w:val="16"/>
          <w:szCs w:val="16"/>
        </w:rPr>
        <w:t xml:space="preserve">                                                                    </w:t>
      </w:r>
      <w:r w:rsidR="00C76EE8" w:rsidRPr="00CC7AAD">
        <w:rPr>
          <w:color w:val="FF0000"/>
          <w:sz w:val="16"/>
          <w:szCs w:val="16"/>
        </w:rPr>
        <w:t xml:space="preserve">                                                                                       </w:t>
      </w:r>
      <w:r w:rsidR="00C76EE8">
        <w:rPr>
          <w:color w:val="FF0000"/>
          <w:sz w:val="16"/>
          <w:szCs w:val="16"/>
        </w:rPr>
        <w:t xml:space="preserve">       </w:t>
      </w:r>
      <w:r w:rsidR="00C76EE8" w:rsidRPr="00CC7AAD">
        <w:rPr>
          <w:color w:val="FF0000"/>
          <w:sz w:val="16"/>
          <w:szCs w:val="16"/>
        </w:rPr>
        <w:t xml:space="preserve">  </w:t>
      </w:r>
    </w:p>
    <w:p w14:paraId="287E80F0" w14:textId="77777777" w:rsidR="00DC150C" w:rsidRDefault="00DC150C"/>
    <w:sectPr w:rsidR="00DC150C" w:rsidSect="007A0704">
      <w:headerReference w:type="even" r:id="rId8"/>
      <w:headerReference w:type="default" r:id="rId9"/>
      <w:type w:val="continuous"/>
      <w:pgSz w:w="11905" w:h="16837"/>
      <w:pgMar w:top="362" w:right="788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6ED2" w14:textId="77777777" w:rsidR="00BB4235" w:rsidRDefault="00BB4235">
      <w:r>
        <w:separator/>
      </w:r>
    </w:p>
  </w:endnote>
  <w:endnote w:type="continuationSeparator" w:id="0">
    <w:p w14:paraId="6B9D7DB5" w14:textId="77777777" w:rsidR="00BB4235" w:rsidRDefault="00BB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A5E7" w14:textId="77777777" w:rsidR="00BB4235" w:rsidRDefault="00BB4235">
      <w:r>
        <w:separator/>
      </w:r>
    </w:p>
  </w:footnote>
  <w:footnote w:type="continuationSeparator" w:id="0">
    <w:p w14:paraId="2CD6B03B" w14:textId="77777777" w:rsidR="00BB4235" w:rsidRDefault="00BB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7E11" w14:textId="77777777" w:rsidR="004A2476" w:rsidRDefault="004A2476">
    <w:pPr>
      <w:pStyle w:val="af0"/>
      <w:jc w:val="center"/>
    </w:pPr>
  </w:p>
  <w:p w14:paraId="36121FE1" w14:textId="77777777" w:rsidR="004A2476" w:rsidRDefault="004A2476">
    <w:pPr>
      <w:pStyle w:val="af0"/>
      <w:jc w:val="center"/>
    </w:pPr>
  </w:p>
  <w:p w14:paraId="705DBC13" w14:textId="77777777" w:rsidR="004A2476" w:rsidRDefault="004A247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7050DBA" w14:textId="77777777" w:rsidR="004A2476" w:rsidRDefault="004A247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47DE" w14:textId="1499A3DD" w:rsidR="004A2476" w:rsidRDefault="004A2476">
    <w:pPr>
      <w:pStyle w:val="af0"/>
    </w:pPr>
  </w:p>
  <w:p w14:paraId="6E454357" w14:textId="77777777" w:rsidR="004A2476" w:rsidRDefault="004A24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57B656D"/>
    <w:multiLevelType w:val="multilevel"/>
    <w:tmpl w:val="925EC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84077C"/>
    <w:multiLevelType w:val="multilevel"/>
    <w:tmpl w:val="A7887B2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80118BF"/>
    <w:multiLevelType w:val="hybridMultilevel"/>
    <w:tmpl w:val="0A1E8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348DA"/>
    <w:multiLevelType w:val="multilevel"/>
    <w:tmpl w:val="2A2414B4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7" w15:restartNumberingAfterBreak="0">
    <w:nsid w:val="22A431FA"/>
    <w:multiLevelType w:val="multilevel"/>
    <w:tmpl w:val="1568B81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906B4"/>
    <w:multiLevelType w:val="multilevel"/>
    <w:tmpl w:val="8AFC5F64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4" w:hanging="5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2DEF63A6"/>
    <w:multiLevelType w:val="multilevel"/>
    <w:tmpl w:val="342A7D1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8B1572"/>
    <w:multiLevelType w:val="multilevel"/>
    <w:tmpl w:val="D42656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81D78"/>
    <w:multiLevelType w:val="multilevel"/>
    <w:tmpl w:val="6AD03BC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2" w15:restartNumberingAfterBreak="0">
    <w:nsid w:val="3DC73BE4"/>
    <w:multiLevelType w:val="multilevel"/>
    <w:tmpl w:val="B0228C2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4650A"/>
    <w:multiLevelType w:val="multilevel"/>
    <w:tmpl w:val="16563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5C3930"/>
    <w:multiLevelType w:val="multilevel"/>
    <w:tmpl w:val="54140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5" w15:restartNumberingAfterBreak="0">
    <w:nsid w:val="463E04C1"/>
    <w:multiLevelType w:val="multilevel"/>
    <w:tmpl w:val="FE800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C196D"/>
    <w:multiLevelType w:val="multilevel"/>
    <w:tmpl w:val="3AEE0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7" w15:restartNumberingAfterBreak="0">
    <w:nsid w:val="4A1B3CD3"/>
    <w:multiLevelType w:val="multilevel"/>
    <w:tmpl w:val="6FB86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9D35BE"/>
    <w:multiLevelType w:val="multilevel"/>
    <w:tmpl w:val="019063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A85501"/>
    <w:multiLevelType w:val="multilevel"/>
    <w:tmpl w:val="8AD45C2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9427830"/>
    <w:multiLevelType w:val="multilevel"/>
    <w:tmpl w:val="3F923F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493946"/>
    <w:multiLevelType w:val="multilevel"/>
    <w:tmpl w:val="FAFAD59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F057D"/>
    <w:multiLevelType w:val="multilevel"/>
    <w:tmpl w:val="9E582E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61718"/>
    <w:multiLevelType w:val="multilevel"/>
    <w:tmpl w:val="5C8038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C16E7"/>
    <w:multiLevelType w:val="multilevel"/>
    <w:tmpl w:val="8534C2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66303C"/>
    <w:multiLevelType w:val="multilevel"/>
    <w:tmpl w:val="3182D2DE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6" w15:restartNumberingAfterBreak="0">
    <w:nsid w:val="6B642359"/>
    <w:multiLevelType w:val="multilevel"/>
    <w:tmpl w:val="7E8AD478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7" w15:restartNumberingAfterBreak="0">
    <w:nsid w:val="6E02095E"/>
    <w:multiLevelType w:val="multilevel"/>
    <w:tmpl w:val="09BCB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1760F"/>
    <w:multiLevelType w:val="multilevel"/>
    <w:tmpl w:val="D4206FCC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D95A3D"/>
    <w:multiLevelType w:val="multilevel"/>
    <w:tmpl w:val="213AFA16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60E15"/>
    <w:multiLevelType w:val="multilevel"/>
    <w:tmpl w:val="B65EA3C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D5792"/>
    <w:multiLevelType w:val="multilevel"/>
    <w:tmpl w:val="A79E0D2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34"/>
  </w:num>
  <w:num w:numId="15">
    <w:abstractNumId w:val="35"/>
  </w:num>
  <w:num w:numId="16">
    <w:abstractNumId w:val="32"/>
  </w:num>
  <w:num w:numId="17">
    <w:abstractNumId w:val="27"/>
  </w:num>
  <w:num w:numId="18">
    <w:abstractNumId w:val="31"/>
  </w:num>
  <w:num w:numId="19">
    <w:abstractNumId w:val="37"/>
  </w:num>
  <w:num w:numId="20">
    <w:abstractNumId w:val="20"/>
  </w:num>
  <w:num w:numId="21">
    <w:abstractNumId w:val="25"/>
  </w:num>
  <w:num w:numId="22">
    <w:abstractNumId w:val="19"/>
  </w:num>
  <w:num w:numId="23">
    <w:abstractNumId w:val="36"/>
  </w:num>
  <w:num w:numId="24">
    <w:abstractNumId w:val="16"/>
  </w:num>
  <w:num w:numId="25">
    <w:abstractNumId w:val="29"/>
  </w:num>
  <w:num w:numId="26">
    <w:abstractNumId w:val="40"/>
  </w:num>
  <w:num w:numId="27">
    <w:abstractNumId w:val="28"/>
  </w:num>
  <w:num w:numId="28">
    <w:abstractNumId w:val="23"/>
  </w:num>
  <w:num w:numId="29">
    <w:abstractNumId w:val="39"/>
  </w:num>
  <w:num w:numId="30">
    <w:abstractNumId w:val="38"/>
  </w:num>
  <w:num w:numId="31">
    <w:abstractNumId w:val="17"/>
  </w:num>
  <w:num w:numId="32">
    <w:abstractNumId w:val="26"/>
  </w:num>
  <w:num w:numId="33">
    <w:abstractNumId w:val="18"/>
  </w:num>
  <w:num w:numId="34">
    <w:abstractNumId w:val="30"/>
  </w:num>
  <w:num w:numId="35">
    <w:abstractNumId w:val="13"/>
  </w:num>
  <w:num w:numId="36">
    <w:abstractNumId w:val="22"/>
  </w:num>
  <w:num w:numId="37">
    <w:abstractNumId w:val="33"/>
  </w:num>
  <w:num w:numId="38">
    <w:abstractNumId w:val="41"/>
  </w:num>
  <w:num w:numId="39">
    <w:abstractNumId w:val="14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9"/>
    <w:rsid w:val="0000667A"/>
    <w:rsid w:val="00031FCE"/>
    <w:rsid w:val="00055877"/>
    <w:rsid w:val="00081854"/>
    <w:rsid w:val="00092C94"/>
    <w:rsid w:val="000B68A3"/>
    <w:rsid w:val="000E582F"/>
    <w:rsid w:val="000F6EBB"/>
    <w:rsid w:val="00102864"/>
    <w:rsid w:val="001721EF"/>
    <w:rsid w:val="001879B4"/>
    <w:rsid w:val="0019522C"/>
    <w:rsid w:val="00210E16"/>
    <w:rsid w:val="00220827"/>
    <w:rsid w:val="002360E1"/>
    <w:rsid w:val="00256709"/>
    <w:rsid w:val="00277395"/>
    <w:rsid w:val="002A7058"/>
    <w:rsid w:val="002D29DA"/>
    <w:rsid w:val="002E25C9"/>
    <w:rsid w:val="002E5435"/>
    <w:rsid w:val="00335CB9"/>
    <w:rsid w:val="00356C2B"/>
    <w:rsid w:val="00370A70"/>
    <w:rsid w:val="003D37E8"/>
    <w:rsid w:val="003F6D5E"/>
    <w:rsid w:val="00401052"/>
    <w:rsid w:val="0045512D"/>
    <w:rsid w:val="00463452"/>
    <w:rsid w:val="00471E0B"/>
    <w:rsid w:val="004A2476"/>
    <w:rsid w:val="004D46E1"/>
    <w:rsid w:val="004F15BB"/>
    <w:rsid w:val="00522753"/>
    <w:rsid w:val="005B6224"/>
    <w:rsid w:val="005C7B9E"/>
    <w:rsid w:val="00600612"/>
    <w:rsid w:val="00602EC5"/>
    <w:rsid w:val="00646FFA"/>
    <w:rsid w:val="0065498F"/>
    <w:rsid w:val="00704254"/>
    <w:rsid w:val="00721ED4"/>
    <w:rsid w:val="007775DE"/>
    <w:rsid w:val="007A0704"/>
    <w:rsid w:val="007B570D"/>
    <w:rsid w:val="007E391C"/>
    <w:rsid w:val="00816AA1"/>
    <w:rsid w:val="008205E9"/>
    <w:rsid w:val="008249FE"/>
    <w:rsid w:val="00846E08"/>
    <w:rsid w:val="00892ECD"/>
    <w:rsid w:val="008B04E1"/>
    <w:rsid w:val="00902B63"/>
    <w:rsid w:val="00954DB6"/>
    <w:rsid w:val="009B2754"/>
    <w:rsid w:val="009C344F"/>
    <w:rsid w:val="009C3E2D"/>
    <w:rsid w:val="009D41DE"/>
    <w:rsid w:val="009E3B2E"/>
    <w:rsid w:val="00A95F6A"/>
    <w:rsid w:val="00AC3C63"/>
    <w:rsid w:val="00AE58F6"/>
    <w:rsid w:val="00AF2641"/>
    <w:rsid w:val="00B11722"/>
    <w:rsid w:val="00B22365"/>
    <w:rsid w:val="00B325EC"/>
    <w:rsid w:val="00B63768"/>
    <w:rsid w:val="00BB4235"/>
    <w:rsid w:val="00C17CD0"/>
    <w:rsid w:val="00C65EBB"/>
    <w:rsid w:val="00C76EE8"/>
    <w:rsid w:val="00C937A1"/>
    <w:rsid w:val="00CA3762"/>
    <w:rsid w:val="00CB2039"/>
    <w:rsid w:val="00CC7AAD"/>
    <w:rsid w:val="00CD30F5"/>
    <w:rsid w:val="00D03B87"/>
    <w:rsid w:val="00D051D2"/>
    <w:rsid w:val="00D54F81"/>
    <w:rsid w:val="00D72597"/>
    <w:rsid w:val="00D94272"/>
    <w:rsid w:val="00DB4F2F"/>
    <w:rsid w:val="00DC150C"/>
    <w:rsid w:val="00DE608D"/>
    <w:rsid w:val="00ED7237"/>
    <w:rsid w:val="00EE56DC"/>
    <w:rsid w:val="00F55A4F"/>
    <w:rsid w:val="00F62C54"/>
    <w:rsid w:val="00F70561"/>
    <w:rsid w:val="00F979A0"/>
    <w:rsid w:val="00FA5677"/>
    <w:rsid w:val="00FB08DD"/>
    <w:rsid w:val="00FE7CA0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C25"/>
  <w15:chartTrackingRefBased/>
  <w15:docId w15:val="{0AE4A9C4-4B50-4596-B7BD-FD6AF93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9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9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7739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73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277395"/>
    <w:rPr>
      <w:color w:val="0066CC"/>
      <w:u w:val="single"/>
    </w:rPr>
  </w:style>
  <w:style w:type="character" w:customStyle="1" w:styleId="a4">
    <w:name w:val="Основной текст Знак"/>
    <w:link w:val="a5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27739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styleId="a5">
    <w:name w:val="Body Text"/>
    <w:basedOn w:val="a"/>
    <w:link w:val="a4"/>
    <w:rsid w:val="00277395"/>
    <w:pPr>
      <w:shd w:val="clear" w:color="auto" w:fill="FFFFFF"/>
      <w:spacing w:line="278" w:lineRule="exact"/>
      <w:ind w:hanging="6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) + 11"/>
    <w:aliases w:val="5 pt"/>
    <w:rsid w:val="00277395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_"/>
    <w:link w:val="32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27739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27739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rsid w:val="0027739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link w:val="60"/>
    <w:rsid w:val="0027739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Подпись к таблице (2)_"/>
    <w:link w:val="24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27739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rsid w:val="00277395"/>
    <w:rPr>
      <w:rFonts w:ascii="Times New Roman" w:hAnsi="Times New Roman" w:cs="Times New Roman"/>
      <w:spacing w:val="-20"/>
      <w:sz w:val="19"/>
      <w:szCs w:val="19"/>
    </w:rPr>
  </w:style>
  <w:style w:type="character" w:customStyle="1" w:styleId="a6">
    <w:name w:val="Подпись к таблице_"/>
    <w:link w:val="a7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_"/>
    <w:link w:val="26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">
    <w:name w:val="Основной текст + Полужирный4"/>
    <w:aliases w:val="Курсив"/>
    <w:rsid w:val="0027739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8">
    <w:name w:val="Основной текст (8)_"/>
    <w:link w:val="80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полужирный"/>
    <w:aliases w:val="Не курсив"/>
    <w:basedOn w:val="8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+ Полужирный3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7">
    <w:name w:val="Основной текст + Полужирный2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277395"/>
    <w:pPr>
      <w:shd w:val="clear" w:color="auto" w:fill="FFFFFF"/>
      <w:spacing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rsid w:val="00277395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77395"/>
    <w:pPr>
      <w:shd w:val="clear" w:color="auto" w:fill="FFFFFF"/>
      <w:spacing w:line="499" w:lineRule="exact"/>
      <w:ind w:hanging="3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77395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4">
    <w:name w:val="Подпись к таблице (2)"/>
    <w:basedOn w:val="a"/>
    <w:link w:val="2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277395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4">
    <w:name w:val="Подпись к таблице (3)"/>
    <w:basedOn w:val="a"/>
    <w:link w:val="3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Заголовок №2"/>
    <w:basedOn w:val="a"/>
    <w:link w:val="25"/>
    <w:rsid w:val="00277395"/>
    <w:pPr>
      <w:shd w:val="clear" w:color="auto" w:fill="FFFFFF"/>
      <w:spacing w:before="48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27739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9">
    <w:name w:val="Normal (Web)"/>
    <w:basedOn w:val="a"/>
    <w:rsid w:val="002773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77395"/>
  </w:style>
  <w:style w:type="character" w:styleId="aa">
    <w:name w:val="Strong"/>
    <w:uiPriority w:val="22"/>
    <w:qFormat/>
    <w:rsid w:val="00277395"/>
    <w:rPr>
      <w:b/>
      <w:bCs/>
    </w:rPr>
  </w:style>
  <w:style w:type="paragraph" w:styleId="ab">
    <w:name w:val="Title"/>
    <w:basedOn w:val="a"/>
    <w:link w:val="ac"/>
    <w:qFormat/>
    <w:rsid w:val="00277395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c">
    <w:name w:val="Заголовок Знак"/>
    <w:basedOn w:val="a0"/>
    <w:link w:val="ab"/>
    <w:rsid w:val="002773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77395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Title">
    <w:name w:val="ConsPlusTitle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27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27739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27739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7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77395"/>
  </w:style>
  <w:style w:type="paragraph" w:customStyle="1" w:styleId="Default">
    <w:name w:val="Default"/>
    <w:rsid w:val="0027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277395"/>
    <w:pP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2773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773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7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277395"/>
    <w:rPr>
      <w:rFonts w:cs="Times New Roman"/>
      <w:i/>
      <w:iCs/>
    </w:rPr>
  </w:style>
  <w:style w:type="paragraph" w:customStyle="1" w:styleId="ConsNormal">
    <w:name w:val="ConsNormal"/>
    <w:rsid w:val="002773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тиль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f8">
    <w:name w:val="Основной текст_"/>
    <w:link w:val="28"/>
    <w:rsid w:val="002773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8"/>
    <w:rsid w:val="00277395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f9">
    <w:name w:val="Balloon Text"/>
    <w:basedOn w:val="a"/>
    <w:link w:val="afa"/>
    <w:rsid w:val="00277395"/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77395"/>
    <w:rPr>
      <w:rFonts w:ascii="Arial" w:eastAsia="Tahoma" w:hAnsi="Arial" w:cs="Arial"/>
      <w:color w:val="000000"/>
      <w:sz w:val="18"/>
      <w:szCs w:val="18"/>
      <w:lang w:eastAsia="ru-RU"/>
    </w:rPr>
  </w:style>
  <w:style w:type="character" w:customStyle="1" w:styleId="afb">
    <w:name w:val="Основной текст + Курсив"/>
    <w:rsid w:val="00277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5">
    <w:name w:val="Знак Знак1 Знак Знак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43">
    <w:name w:val="Основной текст4"/>
    <w:basedOn w:val="a"/>
    <w:rsid w:val="008249FE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2"/>
      <w:szCs w:val="22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2D29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2pt">
    <w:name w:val="Основной текст (3) + Интервал 2 pt"/>
    <w:basedOn w:val="31"/>
    <w:rsid w:val="00EE56DC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ConsNonformat">
    <w:name w:val="ConsNonformat"/>
    <w:rsid w:val="005B6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qFormat/>
    <w:rsid w:val="000B68A3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d">
    <w:basedOn w:val="a"/>
    <w:next w:val="a9"/>
    <w:rsid w:val="000F6E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C52F-8731-4823-BE6C-F6C3C9A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2020-02-17T08:42:00Z</cp:lastPrinted>
  <dcterms:created xsi:type="dcterms:W3CDTF">2020-01-20T06:49:00Z</dcterms:created>
  <dcterms:modified xsi:type="dcterms:W3CDTF">2020-04-06T05:53:00Z</dcterms:modified>
</cp:coreProperties>
</file>