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388EF" w14:textId="77777777" w:rsidR="00954DB6" w:rsidRDefault="00954DB6" w:rsidP="00277395">
      <w:pPr>
        <w:rPr>
          <w:rFonts w:ascii="Times New Roman" w:hAnsi="Times New Roman" w:cs="Times New Roman"/>
          <w:b/>
          <w:color w:val="auto"/>
        </w:rPr>
      </w:pPr>
    </w:p>
    <w:p w14:paraId="4A7D1276" w14:textId="0913C6A7" w:rsidR="008205E9" w:rsidRPr="000F6EBB" w:rsidRDefault="007775DE" w:rsidP="007775DE">
      <w:pPr>
        <w:pStyle w:val="22"/>
        <w:shd w:val="clear" w:color="auto" w:fill="auto"/>
        <w:tabs>
          <w:tab w:val="left" w:pos="4387"/>
        </w:tabs>
        <w:ind w:right="40" w:firstLine="5100"/>
        <w:rPr>
          <w:sz w:val="16"/>
          <w:szCs w:val="16"/>
        </w:rPr>
      </w:pPr>
      <w:r w:rsidRPr="000F6EBB">
        <w:rPr>
          <w:sz w:val="16"/>
          <w:szCs w:val="16"/>
        </w:rPr>
        <w:t xml:space="preserve">                                                                                         </w:t>
      </w:r>
      <w:bookmarkStart w:id="0" w:name="_Hlk32822577"/>
      <w:r w:rsidRPr="000F6EBB">
        <w:rPr>
          <w:sz w:val="16"/>
          <w:szCs w:val="16"/>
        </w:rPr>
        <w:t xml:space="preserve">Приложение 1 </w:t>
      </w:r>
    </w:p>
    <w:p w14:paraId="09625A8A" w14:textId="77777777" w:rsidR="00C76EE8" w:rsidRPr="000F6EBB" w:rsidRDefault="007775DE" w:rsidP="00C76EE8">
      <w:pPr>
        <w:pStyle w:val="12"/>
        <w:keepNext/>
        <w:keepLines/>
        <w:shd w:val="clear" w:color="auto" w:fill="auto"/>
        <w:spacing w:line="240" w:lineRule="auto"/>
        <w:jc w:val="right"/>
        <w:rPr>
          <w:b w:val="0"/>
          <w:bCs w:val="0"/>
          <w:sz w:val="16"/>
          <w:szCs w:val="16"/>
        </w:rPr>
      </w:pPr>
      <w:r w:rsidRPr="000F6EBB">
        <w:rPr>
          <w:b w:val="0"/>
          <w:bCs w:val="0"/>
          <w:sz w:val="16"/>
          <w:szCs w:val="16"/>
        </w:rPr>
        <w:t xml:space="preserve">Правила </w:t>
      </w:r>
      <w:r w:rsidR="00C76EE8" w:rsidRPr="000F6EBB">
        <w:rPr>
          <w:b w:val="0"/>
          <w:bCs w:val="0"/>
          <w:sz w:val="16"/>
          <w:szCs w:val="16"/>
        </w:rPr>
        <w:t xml:space="preserve">приема на обучение по образовательным программам </w:t>
      </w:r>
    </w:p>
    <w:p w14:paraId="645977DB" w14:textId="77777777" w:rsidR="00C76EE8" w:rsidRPr="000F6EBB" w:rsidRDefault="00C76EE8" w:rsidP="00C76EE8">
      <w:pPr>
        <w:pStyle w:val="12"/>
        <w:keepNext/>
        <w:keepLines/>
        <w:shd w:val="clear" w:color="auto" w:fill="auto"/>
        <w:spacing w:line="240" w:lineRule="auto"/>
        <w:jc w:val="right"/>
        <w:rPr>
          <w:b w:val="0"/>
          <w:bCs w:val="0"/>
          <w:sz w:val="16"/>
          <w:szCs w:val="16"/>
        </w:rPr>
      </w:pPr>
      <w:r w:rsidRPr="000F6EBB">
        <w:rPr>
          <w:b w:val="0"/>
          <w:bCs w:val="0"/>
          <w:sz w:val="16"/>
          <w:szCs w:val="16"/>
        </w:rPr>
        <w:t xml:space="preserve">дошкольного образования, перевода и отчисления воспитанников, </w:t>
      </w:r>
    </w:p>
    <w:p w14:paraId="673F0E66" w14:textId="77777777" w:rsidR="00C76EE8" w:rsidRPr="000F6EBB" w:rsidRDefault="00C76EE8" w:rsidP="00C76EE8">
      <w:pPr>
        <w:pStyle w:val="12"/>
        <w:keepNext/>
        <w:keepLines/>
        <w:shd w:val="clear" w:color="auto" w:fill="auto"/>
        <w:spacing w:line="240" w:lineRule="auto"/>
        <w:jc w:val="right"/>
        <w:rPr>
          <w:b w:val="0"/>
          <w:bCs w:val="0"/>
          <w:sz w:val="16"/>
          <w:szCs w:val="16"/>
        </w:rPr>
      </w:pPr>
      <w:r w:rsidRPr="000F6EBB">
        <w:rPr>
          <w:b w:val="0"/>
          <w:bCs w:val="0"/>
          <w:sz w:val="16"/>
          <w:szCs w:val="16"/>
        </w:rPr>
        <w:t>оформления возникновения, изменения и прекращения образовательных</w:t>
      </w:r>
    </w:p>
    <w:p w14:paraId="3467B70B" w14:textId="77777777" w:rsidR="00C76EE8" w:rsidRPr="000F6EBB" w:rsidRDefault="00C76EE8" w:rsidP="00C76EE8">
      <w:pPr>
        <w:pStyle w:val="12"/>
        <w:keepNext/>
        <w:keepLines/>
        <w:shd w:val="clear" w:color="auto" w:fill="auto"/>
        <w:spacing w:line="240" w:lineRule="auto"/>
        <w:jc w:val="right"/>
        <w:rPr>
          <w:b w:val="0"/>
          <w:bCs w:val="0"/>
          <w:sz w:val="16"/>
          <w:szCs w:val="16"/>
        </w:rPr>
      </w:pPr>
      <w:r w:rsidRPr="000F6EBB">
        <w:rPr>
          <w:b w:val="0"/>
          <w:bCs w:val="0"/>
          <w:sz w:val="16"/>
          <w:szCs w:val="16"/>
        </w:rPr>
        <w:t xml:space="preserve"> отношений между образовательным учреждением и родителями </w:t>
      </w:r>
    </w:p>
    <w:p w14:paraId="546D7D0B" w14:textId="79184DA5" w:rsidR="00C76EE8" w:rsidRPr="000F6EBB" w:rsidRDefault="00C76EE8" w:rsidP="00C76EE8">
      <w:pPr>
        <w:pStyle w:val="12"/>
        <w:keepNext/>
        <w:keepLines/>
        <w:shd w:val="clear" w:color="auto" w:fill="auto"/>
        <w:spacing w:line="240" w:lineRule="auto"/>
        <w:jc w:val="right"/>
        <w:rPr>
          <w:b w:val="0"/>
          <w:bCs w:val="0"/>
          <w:sz w:val="16"/>
          <w:szCs w:val="16"/>
        </w:rPr>
      </w:pPr>
      <w:r w:rsidRPr="000F6EBB">
        <w:rPr>
          <w:b w:val="0"/>
          <w:bCs w:val="0"/>
          <w:sz w:val="16"/>
          <w:szCs w:val="16"/>
        </w:rPr>
        <w:t>(законными представителями) воспитанников</w:t>
      </w:r>
    </w:p>
    <w:p w14:paraId="5D6E57C1" w14:textId="77777777" w:rsidR="00C76EE8" w:rsidRPr="006F39B5" w:rsidRDefault="00C76EE8" w:rsidP="006F39B5">
      <w:pPr>
        <w:pStyle w:val="12"/>
        <w:keepNext/>
        <w:keepLines/>
        <w:shd w:val="clear" w:color="auto" w:fill="FFFFFF" w:themeFill="background1"/>
        <w:spacing w:line="240" w:lineRule="auto"/>
        <w:jc w:val="right"/>
        <w:rPr>
          <w:b w:val="0"/>
          <w:bCs w:val="0"/>
          <w:color w:val="FFFFFF" w:themeColor="background1"/>
          <w:sz w:val="16"/>
          <w:szCs w:val="16"/>
        </w:rPr>
      </w:pPr>
      <w:r w:rsidRPr="006F39B5">
        <w:rPr>
          <w:b w:val="0"/>
          <w:bCs w:val="0"/>
          <w:color w:val="FFFFFF" w:themeColor="background1"/>
          <w:sz w:val="16"/>
          <w:szCs w:val="16"/>
        </w:rPr>
        <w:t xml:space="preserve">от 30.12.2019 №201-А                                                  </w:t>
      </w:r>
      <w:r w:rsidRPr="006F39B5">
        <w:rPr>
          <w:color w:val="FFFFFF" w:themeColor="background1"/>
          <w:sz w:val="16"/>
          <w:szCs w:val="16"/>
        </w:rPr>
        <w:t xml:space="preserve">          </w:t>
      </w:r>
    </w:p>
    <w:p w14:paraId="4589D119" w14:textId="77777777" w:rsidR="00375E6E" w:rsidRDefault="00375E6E" w:rsidP="00C76EE8">
      <w:pPr>
        <w:pStyle w:val="12"/>
        <w:keepNext/>
        <w:keepLines/>
        <w:shd w:val="clear" w:color="auto" w:fill="auto"/>
        <w:spacing w:line="240" w:lineRule="auto"/>
        <w:jc w:val="left"/>
        <w:rPr>
          <w:rStyle w:val="211"/>
          <w:sz w:val="20"/>
          <w:szCs w:val="20"/>
        </w:rPr>
        <w:sectPr w:rsidR="00375E6E" w:rsidSect="007775DE">
          <w:pgSz w:w="11905" w:h="16837"/>
          <w:pgMar w:top="362" w:right="788" w:bottom="567" w:left="1418" w:header="0" w:footer="3" w:gutter="0"/>
          <w:cols w:space="720"/>
          <w:noEndnote/>
          <w:docGrid w:linePitch="360"/>
        </w:sectPr>
      </w:pPr>
    </w:p>
    <w:p w14:paraId="36507B16" w14:textId="77777777" w:rsidR="00C51A67" w:rsidRDefault="00277395" w:rsidP="00375E6E">
      <w:pPr>
        <w:pStyle w:val="22"/>
        <w:shd w:val="clear" w:color="auto" w:fill="auto"/>
        <w:tabs>
          <w:tab w:val="left" w:pos="4387"/>
        </w:tabs>
        <w:spacing w:line="240" w:lineRule="auto"/>
        <w:ind w:right="40"/>
        <w:jc w:val="right"/>
        <w:rPr>
          <w:rStyle w:val="211"/>
          <w:sz w:val="24"/>
          <w:szCs w:val="24"/>
        </w:rPr>
      </w:pPr>
      <w:r w:rsidRPr="000F6EBB">
        <w:rPr>
          <w:rStyle w:val="211"/>
          <w:sz w:val="24"/>
          <w:szCs w:val="24"/>
        </w:rPr>
        <w:t xml:space="preserve">                                                                            </w:t>
      </w:r>
      <w:r w:rsidR="00C51A67">
        <w:rPr>
          <w:rStyle w:val="211"/>
          <w:sz w:val="24"/>
          <w:szCs w:val="24"/>
        </w:rPr>
        <w:t xml:space="preserve">                 </w:t>
      </w:r>
    </w:p>
    <w:p w14:paraId="2B007B9F" w14:textId="77777777" w:rsidR="00C51A67" w:rsidRDefault="00C51A67" w:rsidP="00375E6E">
      <w:pPr>
        <w:pStyle w:val="22"/>
        <w:shd w:val="clear" w:color="auto" w:fill="auto"/>
        <w:tabs>
          <w:tab w:val="left" w:pos="4387"/>
        </w:tabs>
        <w:spacing w:line="240" w:lineRule="auto"/>
        <w:ind w:right="40"/>
        <w:jc w:val="right"/>
        <w:rPr>
          <w:rStyle w:val="211"/>
          <w:sz w:val="24"/>
          <w:szCs w:val="24"/>
        </w:rPr>
      </w:pPr>
    </w:p>
    <w:p w14:paraId="346824E3" w14:textId="488ED7FA" w:rsidR="00277395" w:rsidRPr="000F6EBB" w:rsidRDefault="00277395" w:rsidP="00375E6E">
      <w:pPr>
        <w:pStyle w:val="22"/>
        <w:shd w:val="clear" w:color="auto" w:fill="auto"/>
        <w:tabs>
          <w:tab w:val="left" w:pos="4387"/>
        </w:tabs>
        <w:spacing w:line="240" w:lineRule="auto"/>
        <w:ind w:right="40"/>
        <w:jc w:val="right"/>
        <w:rPr>
          <w:rStyle w:val="211"/>
          <w:sz w:val="24"/>
          <w:szCs w:val="24"/>
        </w:rPr>
      </w:pPr>
      <w:r w:rsidRPr="000F6EBB">
        <w:rPr>
          <w:sz w:val="24"/>
          <w:szCs w:val="24"/>
        </w:rPr>
        <w:t>Заведующему МАДОУ «Детский сад №16»</w:t>
      </w:r>
    </w:p>
    <w:p w14:paraId="1E68E46F" w14:textId="294A56C2" w:rsidR="00277395" w:rsidRPr="000F6EBB" w:rsidRDefault="00375E6E" w:rsidP="00277395">
      <w:pPr>
        <w:pStyle w:val="22"/>
        <w:shd w:val="clear" w:color="auto" w:fill="auto"/>
        <w:tabs>
          <w:tab w:val="left" w:pos="4387"/>
        </w:tabs>
        <w:spacing w:line="240" w:lineRule="auto"/>
        <w:ind w:right="40"/>
        <w:rPr>
          <w:sz w:val="24"/>
          <w:szCs w:val="24"/>
        </w:rPr>
        <w:sectPr w:rsidR="00277395" w:rsidRPr="000F6EBB" w:rsidSect="00375E6E">
          <w:type w:val="continuous"/>
          <w:pgSz w:w="11905" w:h="16837"/>
          <w:pgMar w:top="362" w:right="788" w:bottom="567" w:left="1418" w:header="0" w:footer="3" w:gutter="0"/>
          <w:cols w:num="2" w:space="225"/>
          <w:noEndnote/>
          <w:docGrid w:linePitch="360"/>
        </w:sectPr>
      </w:pPr>
      <w:r>
        <w:rPr>
          <w:sz w:val="24"/>
          <w:szCs w:val="24"/>
        </w:rPr>
        <w:t xml:space="preserve">     </w:t>
      </w:r>
      <w:proofErr w:type="spellStart"/>
      <w:r w:rsidRPr="000F6EBB">
        <w:rPr>
          <w:sz w:val="24"/>
          <w:szCs w:val="24"/>
        </w:rPr>
        <w:t>Докиной</w:t>
      </w:r>
      <w:proofErr w:type="spellEnd"/>
      <w:r w:rsidRPr="000F6EBB">
        <w:rPr>
          <w:sz w:val="24"/>
          <w:szCs w:val="24"/>
        </w:rPr>
        <w:t xml:space="preserve"> Натальи Юрьевне</w:t>
      </w:r>
      <w:r w:rsidRPr="000F6EBB">
        <w:t xml:space="preserve">                          </w:t>
      </w:r>
      <w:r w:rsidR="00277395" w:rsidRPr="000F6EBB">
        <w:rPr>
          <w:sz w:val="24"/>
          <w:szCs w:val="24"/>
        </w:rPr>
        <w:t xml:space="preserve">                                                                                </w:t>
      </w:r>
      <w:r w:rsidR="007775DE" w:rsidRPr="000F6EBB">
        <w:rPr>
          <w:sz w:val="24"/>
          <w:szCs w:val="24"/>
        </w:rPr>
        <w:t xml:space="preserve">    </w:t>
      </w:r>
    </w:p>
    <w:p w14:paraId="347D60B9" w14:textId="77777777" w:rsidR="00375E6E" w:rsidRDefault="00277395" w:rsidP="00277395">
      <w:pPr>
        <w:pStyle w:val="a5"/>
        <w:shd w:val="clear" w:color="auto" w:fill="auto"/>
        <w:tabs>
          <w:tab w:val="left" w:pos="3969"/>
        </w:tabs>
        <w:spacing w:after="3" w:line="230" w:lineRule="exact"/>
        <w:ind w:right="61" w:firstLine="0"/>
        <w:jc w:val="right"/>
      </w:pPr>
      <w:r w:rsidRPr="000F6EBB">
        <w:t xml:space="preserve">                                                                                                 </w:t>
      </w:r>
      <w:r w:rsidR="00375E6E">
        <w:t xml:space="preserve">       </w:t>
      </w:r>
    </w:p>
    <w:p w14:paraId="61B28A46" w14:textId="77777777" w:rsidR="00375E6E" w:rsidRDefault="00375E6E" w:rsidP="00277395">
      <w:pPr>
        <w:pStyle w:val="a5"/>
        <w:shd w:val="clear" w:color="auto" w:fill="auto"/>
        <w:tabs>
          <w:tab w:val="left" w:pos="3969"/>
        </w:tabs>
        <w:spacing w:after="3" w:line="230" w:lineRule="exact"/>
        <w:ind w:right="61" w:firstLine="0"/>
        <w:jc w:val="right"/>
      </w:pPr>
    </w:p>
    <w:p w14:paraId="3D4E4191" w14:textId="4C6EAA6A" w:rsidR="00277395" w:rsidRPr="000F6EBB" w:rsidRDefault="00277395" w:rsidP="006F39B5">
      <w:pPr>
        <w:pStyle w:val="a5"/>
        <w:shd w:val="clear" w:color="auto" w:fill="auto"/>
        <w:tabs>
          <w:tab w:val="left" w:pos="3969"/>
        </w:tabs>
        <w:spacing w:after="3" w:line="230" w:lineRule="exact"/>
        <w:ind w:right="61" w:firstLine="0"/>
      </w:pPr>
      <w:r w:rsidRPr="000F6EBB">
        <w:t>от</w:t>
      </w:r>
      <w:r w:rsidRPr="000F6EBB">
        <w:rPr>
          <w:u w:val="single"/>
        </w:rPr>
        <w:t>__________________________________</w:t>
      </w:r>
      <w:r w:rsidRPr="000F6EBB">
        <w:t>_</w:t>
      </w:r>
    </w:p>
    <w:p w14:paraId="49FB79F4" w14:textId="370F4EE5" w:rsidR="00277395" w:rsidRDefault="00277395" w:rsidP="00375E6E">
      <w:pPr>
        <w:pStyle w:val="a5"/>
        <w:shd w:val="clear" w:color="auto" w:fill="auto"/>
        <w:tabs>
          <w:tab w:val="left" w:leader="underscore" w:pos="3360"/>
          <w:tab w:val="left" w:pos="6697"/>
          <w:tab w:val="left" w:pos="8179"/>
        </w:tabs>
        <w:spacing w:line="240" w:lineRule="auto"/>
        <w:ind w:right="683" w:firstLine="0"/>
        <w:rPr>
          <w:sz w:val="16"/>
          <w:szCs w:val="16"/>
        </w:rPr>
      </w:pPr>
      <w:r w:rsidRPr="000F6EBB">
        <w:rPr>
          <w:sz w:val="16"/>
          <w:szCs w:val="16"/>
        </w:rPr>
        <w:t>фамилия, имя, отчество родителя (законного представителя)</w:t>
      </w:r>
    </w:p>
    <w:p w14:paraId="47691596" w14:textId="77777777" w:rsidR="00375E6E" w:rsidRDefault="00375E6E" w:rsidP="00C76EE8">
      <w:pPr>
        <w:pStyle w:val="a5"/>
        <w:shd w:val="clear" w:color="auto" w:fill="auto"/>
        <w:tabs>
          <w:tab w:val="left" w:leader="underscore" w:pos="3360"/>
          <w:tab w:val="left" w:pos="6697"/>
          <w:tab w:val="left" w:pos="8179"/>
        </w:tabs>
        <w:spacing w:after="58" w:line="230" w:lineRule="exact"/>
        <w:ind w:right="345" w:firstLine="0"/>
        <w:jc w:val="right"/>
        <w:rPr>
          <w:sz w:val="16"/>
          <w:szCs w:val="16"/>
        </w:rPr>
        <w:sectPr w:rsidR="00375E6E" w:rsidSect="00375E6E">
          <w:type w:val="continuous"/>
          <w:pgSz w:w="11905" w:h="16837"/>
          <w:pgMar w:top="362" w:right="788" w:bottom="142" w:left="1700" w:header="0" w:footer="3" w:gutter="0"/>
          <w:cols w:num="2" w:space="720"/>
          <w:noEndnote/>
          <w:docGrid w:linePitch="360"/>
        </w:sectPr>
      </w:pPr>
    </w:p>
    <w:p w14:paraId="36808352" w14:textId="10311E6E" w:rsidR="002B762F" w:rsidRDefault="002B762F" w:rsidP="00C76EE8">
      <w:pPr>
        <w:pStyle w:val="a5"/>
        <w:shd w:val="clear" w:color="auto" w:fill="auto"/>
        <w:tabs>
          <w:tab w:val="left" w:leader="underscore" w:pos="3360"/>
          <w:tab w:val="left" w:pos="6697"/>
          <w:tab w:val="left" w:pos="8179"/>
        </w:tabs>
        <w:spacing w:after="58" w:line="230" w:lineRule="exact"/>
        <w:ind w:right="345" w:firstLine="0"/>
        <w:jc w:val="right"/>
        <w:rPr>
          <w:sz w:val="16"/>
          <w:szCs w:val="16"/>
        </w:rPr>
      </w:pPr>
    </w:p>
    <w:p w14:paraId="3CECC310" w14:textId="2F96795C" w:rsidR="002B762F" w:rsidRPr="002B762F" w:rsidRDefault="006F39B5" w:rsidP="002B762F">
      <w:pPr>
        <w:tabs>
          <w:tab w:val="left" w:pos="4614"/>
        </w:tabs>
        <w:spacing w:before="60"/>
        <w:ind w:left="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__________________________________</w:t>
      </w:r>
      <w:r w:rsidR="002B762F" w:rsidRPr="002B762F"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ab/>
      </w:r>
    </w:p>
    <w:p w14:paraId="60C08549" w14:textId="77777777" w:rsidR="00375E6E" w:rsidRDefault="00375E6E" w:rsidP="0064020D">
      <w:pPr>
        <w:pStyle w:val="a5"/>
        <w:shd w:val="clear" w:color="auto" w:fill="auto"/>
        <w:tabs>
          <w:tab w:val="left" w:leader="underscore" w:pos="3360"/>
          <w:tab w:val="left" w:pos="6697"/>
          <w:tab w:val="left" w:pos="8179"/>
        </w:tabs>
        <w:spacing w:after="58" w:line="230" w:lineRule="exact"/>
        <w:ind w:right="345" w:firstLine="0"/>
        <w:jc w:val="center"/>
        <w:rPr>
          <w:sz w:val="16"/>
          <w:szCs w:val="16"/>
        </w:rPr>
        <w:sectPr w:rsidR="00375E6E" w:rsidSect="00375E6E">
          <w:type w:val="continuous"/>
          <w:pgSz w:w="11905" w:h="16837"/>
          <w:pgMar w:top="362" w:right="788" w:bottom="142" w:left="1700" w:header="0" w:footer="3" w:gutter="0"/>
          <w:cols w:num="2" w:space="720"/>
          <w:noEndnote/>
          <w:docGrid w:linePitch="360"/>
        </w:sectPr>
      </w:pPr>
    </w:p>
    <w:p w14:paraId="47703FE1" w14:textId="76057236" w:rsidR="00277395" w:rsidRPr="000F6EBB" w:rsidRDefault="00277395" w:rsidP="0064020D">
      <w:pPr>
        <w:pStyle w:val="a5"/>
        <w:ind w:firstLine="0"/>
        <w:jc w:val="center"/>
        <w:rPr>
          <w:sz w:val="24"/>
          <w:szCs w:val="24"/>
        </w:rPr>
      </w:pPr>
      <w:r w:rsidRPr="000F6EBB">
        <w:rPr>
          <w:sz w:val="24"/>
          <w:szCs w:val="24"/>
        </w:rPr>
        <w:t>Заявление</w:t>
      </w:r>
    </w:p>
    <w:p w14:paraId="768DB102" w14:textId="77777777" w:rsidR="002360E1" w:rsidRPr="000F6EBB" w:rsidRDefault="00277395" w:rsidP="00277395">
      <w:pPr>
        <w:pStyle w:val="a5"/>
        <w:ind w:left="-360"/>
      </w:pPr>
      <w:r w:rsidRPr="000F6EBB">
        <w:t xml:space="preserve">                </w:t>
      </w:r>
    </w:p>
    <w:p w14:paraId="384F84EA" w14:textId="14674043" w:rsidR="00277395" w:rsidRPr="000F6EBB" w:rsidRDefault="002360E1" w:rsidP="00277395">
      <w:pPr>
        <w:pStyle w:val="a5"/>
        <w:ind w:left="-360"/>
      </w:pPr>
      <w:r w:rsidRPr="006C1422">
        <w:rPr>
          <w:sz w:val="24"/>
          <w:szCs w:val="24"/>
        </w:rPr>
        <w:t xml:space="preserve">               </w:t>
      </w:r>
      <w:r w:rsidR="00277395" w:rsidRPr="006C1422">
        <w:rPr>
          <w:sz w:val="24"/>
          <w:szCs w:val="24"/>
        </w:rPr>
        <w:t xml:space="preserve">   Прошу зачислить моего ребенка</w:t>
      </w:r>
      <w:r w:rsidR="00277395" w:rsidRPr="000F6EBB">
        <w:t xml:space="preserve"> __________________________________</w:t>
      </w:r>
      <w:r w:rsidR="0064020D">
        <w:t>____</w:t>
      </w:r>
      <w:r w:rsidR="00277395" w:rsidRPr="000F6EBB">
        <w:t>_______________</w:t>
      </w:r>
    </w:p>
    <w:p w14:paraId="5DAAC73E" w14:textId="0726E5A8" w:rsidR="00277395" w:rsidRPr="0064020D" w:rsidRDefault="00277395" w:rsidP="00277395">
      <w:pPr>
        <w:pStyle w:val="a5"/>
        <w:jc w:val="center"/>
        <w:rPr>
          <w:sz w:val="16"/>
          <w:szCs w:val="16"/>
        </w:rPr>
      </w:pPr>
      <w:r w:rsidRPr="000F6EBB">
        <w:rPr>
          <w:sz w:val="20"/>
        </w:rPr>
        <w:t xml:space="preserve">                                                                         </w:t>
      </w:r>
      <w:r w:rsidRPr="0064020D">
        <w:rPr>
          <w:sz w:val="16"/>
          <w:szCs w:val="16"/>
        </w:rPr>
        <w:t>фамилия, имя, отчество</w:t>
      </w:r>
      <w:r w:rsidR="0064020D">
        <w:rPr>
          <w:sz w:val="16"/>
          <w:szCs w:val="16"/>
        </w:rPr>
        <w:t xml:space="preserve"> </w:t>
      </w:r>
      <w:r w:rsidR="0064020D" w:rsidRPr="0064020D">
        <w:rPr>
          <w:sz w:val="16"/>
          <w:szCs w:val="16"/>
        </w:rPr>
        <w:t>(последнее - при наличии)</w:t>
      </w:r>
      <w:r w:rsidRPr="0064020D">
        <w:rPr>
          <w:sz w:val="16"/>
          <w:szCs w:val="16"/>
        </w:rPr>
        <w:t>, ребенка, дата рождения</w:t>
      </w:r>
    </w:p>
    <w:p w14:paraId="57C66EB1" w14:textId="63B54A0C" w:rsidR="00277395" w:rsidRPr="000F6EBB" w:rsidRDefault="00277395" w:rsidP="00277395">
      <w:pPr>
        <w:pStyle w:val="a5"/>
        <w:jc w:val="left"/>
        <w:rPr>
          <w:sz w:val="20"/>
        </w:rPr>
      </w:pPr>
      <w:r w:rsidRPr="000F6EBB">
        <w:rPr>
          <w:sz w:val="20"/>
        </w:rPr>
        <w:t xml:space="preserve">              ______________________________________________________________________________________</w:t>
      </w:r>
      <w:r w:rsidR="006C1422">
        <w:rPr>
          <w:sz w:val="20"/>
        </w:rPr>
        <w:t>_</w:t>
      </w:r>
      <w:r w:rsidRPr="000F6EBB">
        <w:rPr>
          <w:sz w:val="20"/>
        </w:rPr>
        <w:t>_______</w:t>
      </w:r>
    </w:p>
    <w:p w14:paraId="503A4B5D" w14:textId="4132159A" w:rsidR="00277395" w:rsidRPr="0064020D" w:rsidRDefault="00277395" w:rsidP="002360E1">
      <w:pPr>
        <w:pStyle w:val="a5"/>
        <w:rPr>
          <w:sz w:val="16"/>
          <w:szCs w:val="16"/>
        </w:rPr>
      </w:pPr>
      <w:r w:rsidRPr="0064020D">
        <w:rPr>
          <w:sz w:val="16"/>
          <w:szCs w:val="16"/>
        </w:rPr>
        <w:t xml:space="preserve">                                                             </w:t>
      </w:r>
      <w:r w:rsidR="006C1422">
        <w:rPr>
          <w:sz w:val="16"/>
          <w:szCs w:val="16"/>
        </w:rPr>
        <w:t xml:space="preserve">                                                </w:t>
      </w:r>
      <w:r w:rsidRPr="0064020D">
        <w:rPr>
          <w:sz w:val="16"/>
          <w:szCs w:val="16"/>
        </w:rPr>
        <w:t xml:space="preserve"> место рождения</w:t>
      </w:r>
    </w:p>
    <w:p w14:paraId="5D104EDB" w14:textId="3CE69C6E" w:rsidR="0064020D" w:rsidRPr="006C1422" w:rsidRDefault="0064020D" w:rsidP="002360E1">
      <w:pPr>
        <w:pStyle w:val="a5"/>
        <w:rPr>
          <w:sz w:val="24"/>
          <w:szCs w:val="24"/>
        </w:rPr>
      </w:pPr>
      <w:r w:rsidRPr="006C1422">
        <w:rPr>
          <w:sz w:val="24"/>
          <w:szCs w:val="24"/>
        </w:rPr>
        <w:t xml:space="preserve">           свидетельства о рождении</w:t>
      </w:r>
      <w:r w:rsidR="006C1422">
        <w:rPr>
          <w:sz w:val="24"/>
          <w:szCs w:val="24"/>
        </w:rPr>
        <w:t xml:space="preserve"> №, серия</w:t>
      </w:r>
      <w:r w:rsidRPr="006C1422">
        <w:rPr>
          <w:sz w:val="24"/>
          <w:szCs w:val="24"/>
        </w:rPr>
        <w:t>__________________ дата выдачи___________________</w:t>
      </w:r>
    </w:p>
    <w:p w14:paraId="0F7877BB" w14:textId="255BD317" w:rsidR="0064020D" w:rsidRPr="006C1422" w:rsidRDefault="0064020D" w:rsidP="002360E1">
      <w:pPr>
        <w:pStyle w:val="a5"/>
        <w:rPr>
          <w:sz w:val="24"/>
          <w:szCs w:val="24"/>
        </w:rPr>
      </w:pPr>
      <w:r w:rsidRPr="006C1422">
        <w:rPr>
          <w:sz w:val="24"/>
          <w:szCs w:val="24"/>
        </w:rPr>
        <w:t xml:space="preserve">           Кем выдано________________________________________________________________</w:t>
      </w:r>
      <w:r w:rsidR="00D05F99" w:rsidRPr="006C1422">
        <w:rPr>
          <w:sz w:val="24"/>
          <w:szCs w:val="24"/>
        </w:rPr>
        <w:t>_</w:t>
      </w:r>
      <w:r w:rsidRPr="006C1422">
        <w:rPr>
          <w:sz w:val="24"/>
          <w:szCs w:val="24"/>
        </w:rPr>
        <w:t xml:space="preserve">____ </w:t>
      </w:r>
    </w:p>
    <w:p w14:paraId="21658067" w14:textId="760BFB47" w:rsidR="00F55780" w:rsidRPr="006C1422" w:rsidRDefault="00277395" w:rsidP="00277395">
      <w:pPr>
        <w:pStyle w:val="a5"/>
        <w:ind w:firstLine="0"/>
        <w:jc w:val="left"/>
        <w:rPr>
          <w:sz w:val="24"/>
          <w:szCs w:val="24"/>
        </w:rPr>
      </w:pPr>
      <w:r w:rsidRPr="006C1422">
        <w:rPr>
          <w:sz w:val="24"/>
          <w:szCs w:val="24"/>
        </w:rPr>
        <w:t xml:space="preserve">в МАДОУ «Детский сад № </w:t>
      </w:r>
      <w:r w:rsidR="00D05F99" w:rsidRPr="006C1422">
        <w:rPr>
          <w:sz w:val="24"/>
          <w:szCs w:val="24"/>
        </w:rPr>
        <w:t xml:space="preserve">16» </w:t>
      </w:r>
      <w:r w:rsidR="00F55780" w:rsidRPr="006C1422">
        <w:rPr>
          <w:sz w:val="24"/>
          <w:szCs w:val="24"/>
        </w:rPr>
        <w:t>в группу _______________________________направленности</w:t>
      </w:r>
    </w:p>
    <w:p w14:paraId="15C1539A" w14:textId="6341745B" w:rsidR="00D05F99" w:rsidRPr="006C1422" w:rsidRDefault="00D05F99" w:rsidP="00277395">
      <w:pPr>
        <w:pStyle w:val="a5"/>
        <w:ind w:firstLine="0"/>
        <w:jc w:val="left"/>
        <w:rPr>
          <w:sz w:val="24"/>
          <w:szCs w:val="24"/>
        </w:rPr>
      </w:pPr>
      <w:r w:rsidRPr="006C1422">
        <w:rPr>
          <w:sz w:val="24"/>
          <w:szCs w:val="24"/>
        </w:rPr>
        <w:t xml:space="preserve"> </w:t>
      </w:r>
      <w:r w:rsidR="00277395" w:rsidRPr="006C1422">
        <w:rPr>
          <w:sz w:val="24"/>
          <w:szCs w:val="24"/>
        </w:rPr>
        <w:t>с _______</w:t>
      </w:r>
      <w:r w:rsidR="00F55780" w:rsidRPr="006C1422">
        <w:rPr>
          <w:sz w:val="24"/>
          <w:szCs w:val="24"/>
        </w:rPr>
        <w:t>_____</w:t>
      </w:r>
      <w:r w:rsidR="00277395" w:rsidRPr="006C1422">
        <w:rPr>
          <w:sz w:val="24"/>
          <w:szCs w:val="24"/>
        </w:rPr>
        <w:t xml:space="preserve">_____ </w:t>
      </w:r>
      <w:r w:rsidRPr="006C1422">
        <w:rPr>
          <w:sz w:val="24"/>
          <w:szCs w:val="24"/>
        </w:rPr>
        <w:t xml:space="preserve">режимом пребывания </w:t>
      </w:r>
      <w:r w:rsidRPr="006C1422">
        <w:rPr>
          <w:rStyle w:val="fontstyle01"/>
          <w:rFonts w:ascii="Times New Roman" w:hAnsi="Times New Roman"/>
          <w:sz w:val="24"/>
          <w:szCs w:val="24"/>
        </w:rPr>
        <w:t>ребенка___</w:t>
      </w:r>
      <w:r w:rsidR="00F55780" w:rsidRPr="006C1422">
        <w:rPr>
          <w:rStyle w:val="fontstyle01"/>
          <w:rFonts w:ascii="Times New Roman" w:hAnsi="Times New Roman"/>
          <w:sz w:val="24"/>
          <w:szCs w:val="24"/>
        </w:rPr>
        <w:t>______________________</w:t>
      </w:r>
      <w:r w:rsidRPr="006C1422">
        <w:rPr>
          <w:rStyle w:val="fontstyle01"/>
          <w:rFonts w:ascii="Times New Roman" w:hAnsi="Times New Roman"/>
          <w:sz w:val="24"/>
          <w:szCs w:val="24"/>
        </w:rPr>
        <w:t>_________</w:t>
      </w:r>
      <w:r w:rsidRPr="006C1422">
        <w:rPr>
          <w:sz w:val="24"/>
          <w:szCs w:val="24"/>
        </w:rPr>
        <w:t xml:space="preserve"> </w:t>
      </w:r>
    </w:p>
    <w:p w14:paraId="77BE1416" w14:textId="46C375BF" w:rsidR="0064020D" w:rsidRPr="006C1422" w:rsidRDefault="0064020D" w:rsidP="0064020D">
      <w:pPr>
        <w:pStyle w:val="a5"/>
        <w:ind w:firstLine="0"/>
        <w:jc w:val="left"/>
        <w:rPr>
          <w:sz w:val="24"/>
          <w:szCs w:val="24"/>
        </w:rPr>
      </w:pPr>
      <w:r w:rsidRPr="006C1422">
        <w:rPr>
          <w:sz w:val="24"/>
          <w:szCs w:val="24"/>
        </w:rPr>
        <w:t xml:space="preserve">Адрес места пребывания ребенка___________________________________________________ Адрес места фактического </w:t>
      </w:r>
      <w:r w:rsidR="006F39B5" w:rsidRPr="006C1422">
        <w:rPr>
          <w:sz w:val="24"/>
          <w:szCs w:val="24"/>
        </w:rPr>
        <w:t>проживания</w:t>
      </w:r>
      <w:r w:rsidRPr="006C1422">
        <w:rPr>
          <w:sz w:val="24"/>
          <w:szCs w:val="24"/>
        </w:rPr>
        <w:t xml:space="preserve"> ребенка_________</w:t>
      </w:r>
      <w:r w:rsidR="006C1422">
        <w:rPr>
          <w:sz w:val="24"/>
          <w:szCs w:val="24"/>
        </w:rPr>
        <w:t>_</w:t>
      </w:r>
      <w:r w:rsidRPr="006C1422">
        <w:rPr>
          <w:sz w:val="24"/>
          <w:szCs w:val="24"/>
        </w:rPr>
        <w:t>____________________________</w:t>
      </w:r>
      <w:r w:rsidR="006F39B5" w:rsidRPr="006C1422">
        <w:rPr>
          <w:sz w:val="24"/>
          <w:szCs w:val="24"/>
        </w:rPr>
        <w:t>_</w:t>
      </w:r>
    </w:p>
    <w:p w14:paraId="50AA3A67" w14:textId="521589FA" w:rsidR="001E32F3" w:rsidRPr="006C1422" w:rsidRDefault="0064020D" w:rsidP="00277395">
      <w:pPr>
        <w:pStyle w:val="a5"/>
        <w:ind w:firstLine="0"/>
        <w:jc w:val="left"/>
        <w:rPr>
          <w:sz w:val="24"/>
          <w:szCs w:val="24"/>
        </w:rPr>
      </w:pPr>
      <w:r w:rsidRPr="006C1422">
        <w:rPr>
          <w:sz w:val="24"/>
          <w:szCs w:val="24"/>
        </w:rPr>
        <w:t xml:space="preserve"> </w:t>
      </w:r>
    </w:p>
    <w:p w14:paraId="6D660AED" w14:textId="26740C28" w:rsidR="00277395" w:rsidRPr="006C1422" w:rsidRDefault="00846E08" w:rsidP="00277395">
      <w:pPr>
        <w:pStyle w:val="a5"/>
        <w:ind w:firstLine="0"/>
        <w:jc w:val="left"/>
        <w:rPr>
          <w:sz w:val="24"/>
          <w:szCs w:val="24"/>
        </w:rPr>
      </w:pPr>
      <w:r w:rsidRPr="006C1422">
        <w:rPr>
          <w:sz w:val="24"/>
          <w:szCs w:val="24"/>
        </w:rPr>
        <w:t xml:space="preserve">Родители (законные </w:t>
      </w:r>
      <w:r w:rsidR="00D05F99" w:rsidRPr="006C1422">
        <w:rPr>
          <w:sz w:val="24"/>
          <w:szCs w:val="24"/>
        </w:rPr>
        <w:t>представители) ребенка</w:t>
      </w:r>
      <w:r w:rsidRPr="006C1422">
        <w:rPr>
          <w:sz w:val="24"/>
          <w:szCs w:val="24"/>
        </w:rPr>
        <w:t>:</w:t>
      </w:r>
    </w:p>
    <w:p w14:paraId="7EBE27F2" w14:textId="6C8451E1" w:rsidR="00277395" w:rsidRPr="006C1422" w:rsidRDefault="00277395" w:rsidP="00277395">
      <w:pPr>
        <w:rPr>
          <w:rFonts w:ascii="Times New Roman" w:hAnsi="Times New Roman" w:cs="Times New Roman"/>
          <w:color w:val="auto"/>
        </w:rPr>
      </w:pPr>
      <w:r w:rsidRPr="006C1422">
        <w:rPr>
          <w:rFonts w:ascii="Times New Roman" w:hAnsi="Times New Roman" w:cs="Times New Roman"/>
          <w:color w:val="auto"/>
        </w:rPr>
        <w:t>Ф.И.</w:t>
      </w:r>
      <w:r w:rsidR="00846E08" w:rsidRPr="006C1422">
        <w:rPr>
          <w:rFonts w:ascii="Times New Roman" w:hAnsi="Times New Roman" w:cs="Times New Roman"/>
          <w:color w:val="auto"/>
        </w:rPr>
        <w:t>О.</w:t>
      </w:r>
      <w:r w:rsidR="00D05F99" w:rsidRPr="006C1422">
        <w:rPr>
          <w:rFonts w:ascii="Times New Roman" w:hAnsi="Times New Roman" w:cs="Times New Roman"/>
        </w:rPr>
        <w:t xml:space="preserve"> (последнее-при наличии)</w:t>
      </w:r>
      <w:r w:rsidR="00846E08" w:rsidRPr="006C1422">
        <w:rPr>
          <w:rFonts w:ascii="Times New Roman" w:hAnsi="Times New Roman" w:cs="Times New Roman"/>
          <w:color w:val="auto"/>
        </w:rPr>
        <w:t xml:space="preserve"> матери</w:t>
      </w:r>
      <w:r w:rsidRPr="006C1422">
        <w:rPr>
          <w:rFonts w:ascii="Times New Roman" w:hAnsi="Times New Roman" w:cs="Times New Roman"/>
          <w:color w:val="auto"/>
        </w:rPr>
        <w:t>___________________________</w:t>
      </w:r>
      <w:r w:rsidR="00F55780" w:rsidRPr="006C1422">
        <w:rPr>
          <w:rFonts w:ascii="Times New Roman" w:hAnsi="Times New Roman" w:cs="Times New Roman"/>
          <w:color w:val="auto"/>
        </w:rPr>
        <w:t>__</w:t>
      </w:r>
      <w:r w:rsidRPr="006C1422">
        <w:rPr>
          <w:rFonts w:ascii="Times New Roman" w:hAnsi="Times New Roman" w:cs="Times New Roman"/>
          <w:color w:val="auto"/>
        </w:rPr>
        <w:t>_________________</w:t>
      </w:r>
    </w:p>
    <w:p w14:paraId="6B6A33C7" w14:textId="246D2307" w:rsidR="00F55780" w:rsidRPr="006C1422" w:rsidRDefault="00F55780" w:rsidP="00277395">
      <w:pPr>
        <w:rPr>
          <w:rFonts w:ascii="Times New Roman" w:hAnsi="Times New Roman" w:cs="Times New Roman"/>
          <w:color w:val="auto"/>
        </w:rPr>
      </w:pPr>
      <w:r w:rsidRPr="006C1422">
        <w:rPr>
          <w:rFonts w:ascii="Times New Roman" w:hAnsi="Times New Roman" w:cs="Times New Roman"/>
          <w:color w:val="auto"/>
        </w:rPr>
        <w:t xml:space="preserve">Документ, удостоверяющий личность </w:t>
      </w:r>
      <w:r w:rsidRPr="006C1422">
        <w:rPr>
          <w:rFonts w:ascii="Times New Roman" w:hAnsi="Times New Roman" w:cs="Times New Roman"/>
        </w:rPr>
        <w:t xml:space="preserve">(паспорт, др., указать): </w:t>
      </w:r>
      <w:r w:rsidRPr="006C1422">
        <w:rPr>
          <w:rFonts w:ascii="Times New Roman" w:hAnsi="Times New Roman" w:cs="Times New Roman"/>
          <w:color w:val="auto"/>
        </w:rPr>
        <w:t>__________________________</w:t>
      </w:r>
      <w:r w:rsidR="006C1422" w:rsidRPr="006C1422">
        <w:rPr>
          <w:rFonts w:ascii="Times New Roman" w:hAnsi="Times New Roman" w:cs="Times New Roman"/>
          <w:color w:val="auto"/>
        </w:rPr>
        <w:t>__</w:t>
      </w:r>
      <w:r w:rsidRPr="006C1422">
        <w:rPr>
          <w:rFonts w:ascii="Times New Roman" w:hAnsi="Times New Roman" w:cs="Times New Roman"/>
          <w:color w:val="auto"/>
        </w:rPr>
        <w:t>___</w:t>
      </w:r>
      <w:r w:rsidR="006C1422">
        <w:rPr>
          <w:rFonts w:ascii="Times New Roman" w:hAnsi="Times New Roman" w:cs="Times New Roman"/>
          <w:color w:val="auto"/>
        </w:rPr>
        <w:t>_________________________________________________</w:t>
      </w:r>
    </w:p>
    <w:p w14:paraId="1CE0D18C" w14:textId="76C1B40A" w:rsidR="00F55780" w:rsidRPr="006C1422" w:rsidRDefault="00F55780" w:rsidP="00F55780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6C1422">
        <w:rPr>
          <w:rStyle w:val="fontstyle01"/>
          <w:rFonts w:ascii="Times New Roman" w:hAnsi="Times New Roman" w:cs="Times New Roman"/>
          <w:sz w:val="16"/>
          <w:szCs w:val="16"/>
        </w:rPr>
        <w:t>(реквизиты документа)</w:t>
      </w:r>
    </w:p>
    <w:p w14:paraId="600F66DF" w14:textId="3E11E53E" w:rsidR="00277395" w:rsidRPr="006C1422" w:rsidRDefault="00F55780" w:rsidP="00277395">
      <w:pPr>
        <w:rPr>
          <w:rFonts w:ascii="Times New Roman" w:hAnsi="Times New Roman" w:cs="Times New Roman"/>
          <w:color w:val="auto"/>
        </w:rPr>
      </w:pPr>
      <w:r w:rsidRPr="006C1422">
        <w:rPr>
          <w:rFonts w:ascii="Times New Roman" w:eastAsia="Times New Roman" w:hAnsi="Times New Roman" w:cs="Times New Roman"/>
          <w:color w:val="auto"/>
        </w:rPr>
        <w:t>контактный тел.:</w:t>
      </w:r>
      <w:r w:rsidR="00277395" w:rsidRPr="006C1422">
        <w:rPr>
          <w:rFonts w:ascii="Times New Roman" w:hAnsi="Times New Roman" w:cs="Times New Roman"/>
          <w:color w:val="auto"/>
        </w:rPr>
        <w:t>_________________________</w:t>
      </w:r>
      <w:r w:rsidRPr="006C1422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6C1422">
        <w:rPr>
          <w:rFonts w:ascii="Times New Roman" w:eastAsia="Times New Roman" w:hAnsi="Times New Roman" w:cs="Times New Roman"/>
          <w:color w:val="auto"/>
          <w:lang w:val="en-US" w:eastAsia="en-US"/>
        </w:rPr>
        <w:t>e</w:t>
      </w:r>
      <w:r w:rsidRPr="006C1422">
        <w:rPr>
          <w:rFonts w:ascii="Times New Roman" w:eastAsia="Times New Roman" w:hAnsi="Times New Roman" w:cs="Times New Roman"/>
          <w:color w:val="auto"/>
          <w:lang w:eastAsia="en-US"/>
        </w:rPr>
        <w:t>-</w:t>
      </w:r>
      <w:r w:rsidRPr="006C1422">
        <w:rPr>
          <w:rFonts w:ascii="Times New Roman" w:eastAsia="Times New Roman" w:hAnsi="Times New Roman" w:cs="Times New Roman"/>
          <w:color w:val="auto"/>
          <w:lang w:val="en-US" w:eastAsia="en-US"/>
        </w:rPr>
        <w:t>mail</w:t>
      </w:r>
      <w:r w:rsidRPr="006C1422">
        <w:rPr>
          <w:rFonts w:ascii="Times New Roman" w:eastAsia="Times New Roman" w:hAnsi="Times New Roman" w:cs="Times New Roman"/>
          <w:color w:val="auto"/>
          <w:lang w:eastAsia="en-US"/>
        </w:rPr>
        <w:t>:_____________________</w:t>
      </w:r>
      <w:r w:rsidR="006C1422" w:rsidRPr="006C1422">
        <w:rPr>
          <w:rFonts w:ascii="Times New Roman" w:eastAsia="Times New Roman" w:hAnsi="Times New Roman" w:cs="Times New Roman"/>
          <w:color w:val="auto"/>
          <w:lang w:eastAsia="en-US"/>
        </w:rPr>
        <w:t>_______</w:t>
      </w:r>
      <w:r w:rsidRPr="006C1422">
        <w:rPr>
          <w:rFonts w:ascii="Times New Roman" w:eastAsia="Times New Roman" w:hAnsi="Times New Roman" w:cs="Times New Roman"/>
          <w:color w:val="auto"/>
          <w:lang w:eastAsia="en-US"/>
        </w:rPr>
        <w:t>_______</w:t>
      </w:r>
    </w:p>
    <w:p w14:paraId="49EA71DF" w14:textId="047CB1F6" w:rsidR="00277395" w:rsidRPr="006C1422" w:rsidRDefault="00277395" w:rsidP="00277395">
      <w:pPr>
        <w:rPr>
          <w:rFonts w:ascii="Times New Roman" w:hAnsi="Times New Roman" w:cs="Times New Roman"/>
          <w:color w:val="auto"/>
        </w:rPr>
      </w:pPr>
      <w:r w:rsidRPr="006C1422">
        <w:rPr>
          <w:rFonts w:ascii="Times New Roman" w:hAnsi="Times New Roman" w:cs="Times New Roman"/>
          <w:color w:val="auto"/>
        </w:rPr>
        <w:t>Ф.И.</w:t>
      </w:r>
      <w:r w:rsidR="00846E08" w:rsidRPr="006C1422">
        <w:rPr>
          <w:rFonts w:ascii="Times New Roman" w:hAnsi="Times New Roman" w:cs="Times New Roman"/>
          <w:color w:val="auto"/>
        </w:rPr>
        <w:t>О.</w:t>
      </w:r>
      <w:r w:rsidR="00D05F99" w:rsidRPr="006C1422">
        <w:rPr>
          <w:rFonts w:ascii="Times New Roman" w:hAnsi="Times New Roman" w:cs="Times New Roman"/>
        </w:rPr>
        <w:t xml:space="preserve"> (последнее-при наличии)</w:t>
      </w:r>
      <w:r w:rsidR="00846E08" w:rsidRPr="006C1422">
        <w:rPr>
          <w:rFonts w:ascii="Times New Roman" w:hAnsi="Times New Roman" w:cs="Times New Roman"/>
          <w:color w:val="auto"/>
        </w:rPr>
        <w:t xml:space="preserve"> отца</w:t>
      </w:r>
      <w:r w:rsidRPr="006C1422">
        <w:rPr>
          <w:rFonts w:ascii="Times New Roman" w:hAnsi="Times New Roman" w:cs="Times New Roman"/>
          <w:color w:val="auto"/>
        </w:rPr>
        <w:t>_</w:t>
      </w:r>
      <w:r w:rsidR="00F55780" w:rsidRPr="006C1422">
        <w:rPr>
          <w:rFonts w:ascii="Times New Roman" w:hAnsi="Times New Roman" w:cs="Times New Roman"/>
          <w:color w:val="auto"/>
        </w:rPr>
        <w:t>_____</w:t>
      </w:r>
      <w:r w:rsidRPr="006C1422">
        <w:rPr>
          <w:rFonts w:ascii="Times New Roman" w:hAnsi="Times New Roman" w:cs="Times New Roman"/>
          <w:color w:val="auto"/>
        </w:rPr>
        <w:t>__________________________________________</w:t>
      </w:r>
    </w:p>
    <w:p w14:paraId="5D6D6317" w14:textId="730B55C2" w:rsidR="00F55780" w:rsidRPr="006C1422" w:rsidRDefault="00F55780" w:rsidP="00F55780">
      <w:pPr>
        <w:rPr>
          <w:rFonts w:ascii="Times New Roman" w:hAnsi="Times New Roman" w:cs="Times New Roman"/>
          <w:color w:val="auto"/>
        </w:rPr>
      </w:pPr>
      <w:r w:rsidRPr="006C1422">
        <w:rPr>
          <w:rFonts w:ascii="Times New Roman" w:hAnsi="Times New Roman" w:cs="Times New Roman"/>
          <w:color w:val="auto"/>
        </w:rPr>
        <w:t xml:space="preserve">Документ, удостоверяющий личность </w:t>
      </w:r>
      <w:r w:rsidRPr="006C1422">
        <w:rPr>
          <w:rFonts w:ascii="Times New Roman" w:hAnsi="Times New Roman" w:cs="Times New Roman"/>
        </w:rPr>
        <w:t xml:space="preserve">(паспорт, др., указать): </w:t>
      </w:r>
      <w:r w:rsidRPr="006C1422">
        <w:rPr>
          <w:rFonts w:ascii="Times New Roman" w:hAnsi="Times New Roman" w:cs="Times New Roman"/>
          <w:color w:val="auto"/>
        </w:rPr>
        <w:t>______________</w:t>
      </w:r>
      <w:r w:rsidR="007C06A7">
        <w:rPr>
          <w:rFonts w:ascii="Times New Roman" w:hAnsi="Times New Roman" w:cs="Times New Roman"/>
          <w:color w:val="auto"/>
        </w:rPr>
        <w:t>_____________</w:t>
      </w:r>
    </w:p>
    <w:p w14:paraId="487F4179" w14:textId="57C7DD06" w:rsidR="00F55780" w:rsidRPr="006C1422" w:rsidRDefault="00F55780" w:rsidP="00F55780">
      <w:pPr>
        <w:rPr>
          <w:rFonts w:ascii="Times New Roman" w:hAnsi="Times New Roman" w:cs="Times New Roman"/>
          <w:color w:val="auto"/>
        </w:rPr>
      </w:pPr>
      <w:r w:rsidRPr="006C1422">
        <w:rPr>
          <w:rFonts w:ascii="Times New Roman" w:hAnsi="Times New Roman" w:cs="Times New Roman"/>
          <w:color w:val="auto"/>
        </w:rPr>
        <w:t>________________________________________________________________________________</w:t>
      </w:r>
    </w:p>
    <w:p w14:paraId="54FF89CF" w14:textId="77777777" w:rsidR="00F55780" w:rsidRPr="007C06A7" w:rsidRDefault="00F55780" w:rsidP="00F55780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7C06A7">
        <w:rPr>
          <w:rStyle w:val="fontstyle01"/>
          <w:rFonts w:ascii="Times New Roman" w:hAnsi="Times New Roman" w:cs="Times New Roman"/>
          <w:sz w:val="16"/>
          <w:szCs w:val="16"/>
        </w:rPr>
        <w:t>(реквизиты документа)</w:t>
      </w:r>
    </w:p>
    <w:p w14:paraId="6A56B5A5" w14:textId="7DA572A0" w:rsidR="00F55780" w:rsidRPr="006C1422" w:rsidRDefault="00F55780" w:rsidP="00F55780">
      <w:pPr>
        <w:rPr>
          <w:rFonts w:ascii="Times New Roman" w:hAnsi="Times New Roman" w:cs="Times New Roman"/>
          <w:color w:val="auto"/>
        </w:rPr>
      </w:pPr>
      <w:r w:rsidRPr="006C1422">
        <w:rPr>
          <w:rFonts w:ascii="Times New Roman" w:eastAsia="Times New Roman" w:hAnsi="Times New Roman" w:cs="Times New Roman"/>
          <w:color w:val="auto"/>
        </w:rPr>
        <w:t>контактный тел.:</w:t>
      </w:r>
      <w:r w:rsidRPr="006C1422">
        <w:rPr>
          <w:rFonts w:ascii="Times New Roman" w:hAnsi="Times New Roman" w:cs="Times New Roman"/>
          <w:color w:val="auto"/>
        </w:rPr>
        <w:t>____________</w:t>
      </w:r>
      <w:r w:rsidR="006C1422" w:rsidRPr="006C1422">
        <w:rPr>
          <w:rFonts w:ascii="Times New Roman" w:hAnsi="Times New Roman" w:cs="Times New Roman"/>
          <w:color w:val="auto"/>
        </w:rPr>
        <w:t>____</w:t>
      </w:r>
      <w:r w:rsidRPr="006C1422">
        <w:rPr>
          <w:rFonts w:ascii="Times New Roman" w:hAnsi="Times New Roman" w:cs="Times New Roman"/>
          <w:color w:val="auto"/>
        </w:rPr>
        <w:t>____________</w:t>
      </w:r>
      <w:r w:rsidRPr="006C1422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6C1422">
        <w:rPr>
          <w:rFonts w:ascii="Times New Roman" w:eastAsia="Times New Roman" w:hAnsi="Times New Roman" w:cs="Times New Roman"/>
          <w:color w:val="auto"/>
          <w:lang w:val="en-US" w:eastAsia="en-US"/>
        </w:rPr>
        <w:t>e</w:t>
      </w:r>
      <w:r w:rsidRPr="006C1422">
        <w:rPr>
          <w:rFonts w:ascii="Times New Roman" w:eastAsia="Times New Roman" w:hAnsi="Times New Roman" w:cs="Times New Roman"/>
          <w:color w:val="auto"/>
          <w:lang w:eastAsia="en-US"/>
        </w:rPr>
        <w:t>-</w:t>
      </w:r>
      <w:r w:rsidRPr="006C1422">
        <w:rPr>
          <w:rFonts w:ascii="Times New Roman" w:eastAsia="Times New Roman" w:hAnsi="Times New Roman" w:cs="Times New Roman"/>
          <w:color w:val="auto"/>
          <w:lang w:val="en-US" w:eastAsia="en-US"/>
        </w:rPr>
        <w:t>mail</w:t>
      </w:r>
      <w:r w:rsidRPr="006C1422">
        <w:rPr>
          <w:rFonts w:ascii="Times New Roman" w:eastAsia="Times New Roman" w:hAnsi="Times New Roman" w:cs="Times New Roman"/>
          <w:color w:val="auto"/>
          <w:lang w:eastAsia="en-US"/>
        </w:rPr>
        <w:t>:___________________</w:t>
      </w:r>
      <w:r w:rsidR="006C1422" w:rsidRPr="006C1422">
        <w:rPr>
          <w:rFonts w:ascii="Times New Roman" w:eastAsia="Times New Roman" w:hAnsi="Times New Roman" w:cs="Times New Roman"/>
          <w:color w:val="auto"/>
          <w:lang w:eastAsia="en-US"/>
        </w:rPr>
        <w:t>___</w:t>
      </w:r>
      <w:r w:rsidRPr="006C1422">
        <w:rPr>
          <w:rFonts w:ascii="Times New Roman" w:eastAsia="Times New Roman" w:hAnsi="Times New Roman" w:cs="Times New Roman"/>
          <w:color w:val="auto"/>
          <w:lang w:eastAsia="en-US"/>
        </w:rPr>
        <w:t>_________</w:t>
      </w:r>
    </w:p>
    <w:p w14:paraId="2F92DDCE" w14:textId="0E368A89" w:rsidR="00277395" w:rsidRPr="006C1422" w:rsidRDefault="00277395" w:rsidP="00277395">
      <w:pPr>
        <w:rPr>
          <w:rFonts w:ascii="Times New Roman" w:hAnsi="Times New Roman" w:cs="Times New Roman"/>
          <w:color w:val="auto"/>
        </w:rPr>
      </w:pPr>
    </w:p>
    <w:p w14:paraId="456A5A2F" w14:textId="197874F4" w:rsidR="00F55780" w:rsidRPr="006C1422" w:rsidRDefault="00F55780" w:rsidP="00F55780">
      <w:pPr>
        <w:rPr>
          <w:rFonts w:ascii="Times New Roman" w:hAnsi="Times New Roman" w:cs="Times New Roman"/>
        </w:rPr>
      </w:pPr>
      <w:r w:rsidRPr="006C1422">
        <w:rPr>
          <w:rFonts w:ascii="Times New Roman" w:hAnsi="Times New Roman" w:cs="Times New Roman"/>
        </w:rPr>
        <w:t>Реквизиты документа, подтверждающего установление опеки (при наличии) _</w:t>
      </w:r>
      <w:r w:rsidR="006C1422" w:rsidRPr="006C1422">
        <w:rPr>
          <w:rFonts w:ascii="Times New Roman" w:hAnsi="Times New Roman" w:cs="Times New Roman"/>
        </w:rPr>
        <w:t>_______</w:t>
      </w:r>
      <w:r w:rsidRPr="006C1422">
        <w:rPr>
          <w:rFonts w:ascii="Times New Roman" w:hAnsi="Times New Roman" w:cs="Times New Roman"/>
        </w:rPr>
        <w:t>_____</w:t>
      </w:r>
      <w:r w:rsidR="007C06A7">
        <w:rPr>
          <w:rFonts w:ascii="Times New Roman" w:hAnsi="Times New Roman" w:cs="Times New Roman"/>
        </w:rPr>
        <w:t>_</w:t>
      </w:r>
    </w:p>
    <w:p w14:paraId="0DCEAEDE" w14:textId="4D643453" w:rsidR="00F55780" w:rsidRPr="006C1422" w:rsidRDefault="00F55780" w:rsidP="00F55780">
      <w:pPr>
        <w:rPr>
          <w:rFonts w:ascii="Times New Roman" w:hAnsi="Times New Roman" w:cs="Times New Roman"/>
          <w:color w:val="auto"/>
        </w:rPr>
      </w:pPr>
      <w:r w:rsidRPr="006C1422">
        <w:rPr>
          <w:rFonts w:ascii="Times New Roman" w:hAnsi="Times New Roman" w:cs="Times New Roman"/>
        </w:rPr>
        <w:t>____________________________________________________________________________</w:t>
      </w:r>
      <w:r w:rsidR="006C1422" w:rsidRPr="006C1422">
        <w:rPr>
          <w:rFonts w:ascii="Times New Roman" w:hAnsi="Times New Roman" w:cs="Times New Roman"/>
        </w:rPr>
        <w:t>____</w:t>
      </w:r>
      <w:r w:rsidRPr="006C1422">
        <w:rPr>
          <w:rFonts w:ascii="Times New Roman" w:hAnsi="Times New Roman" w:cs="Times New Roman"/>
        </w:rPr>
        <w:br/>
      </w:r>
      <w:r w:rsidRPr="006C1422">
        <w:rPr>
          <w:rFonts w:ascii="Times New Roman" w:eastAsia="Times New Roman" w:hAnsi="Times New Roman" w:cs="Times New Roman"/>
          <w:color w:val="auto"/>
        </w:rPr>
        <w:t>контактный тел.:</w:t>
      </w:r>
      <w:r w:rsidRPr="006C1422">
        <w:rPr>
          <w:rFonts w:ascii="Times New Roman" w:hAnsi="Times New Roman" w:cs="Times New Roman"/>
          <w:color w:val="auto"/>
        </w:rPr>
        <w:t>________________________</w:t>
      </w:r>
      <w:r w:rsidRPr="006C1422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6C1422">
        <w:rPr>
          <w:rFonts w:ascii="Times New Roman" w:eastAsia="Times New Roman" w:hAnsi="Times New Roman" w:cs="Times New Roman"/>
          <w:color w:val="auto"/>
          <w:lang w:val="en-US" w:eastAsia="en-US"/>
        </w:rPr>
        <w:t>e</w:t>
      </w:r>
      <w:r w:rsidRPr="006C1422">
        <w:rPr>
          <w:rFonts w:ascii="Times New Roman" w:eastAsia="Times New Roman" w:hAnsi="Times New Roman" w:cs="Times New Roman"/>
          <w:color w:val="auto"/>
          <w:lang w:eastAsia="en-US"/>
        </w:rPr>
        <w:t>-</w:t>
      </w:r>
      <w:r w:rsidRPr="006C1422">
        <w:rPr>
          <w:rFonts w:ascii="Times New Roman" w:eastAsia="Times New Roman" w:hAnsi="Times New Roman" w:cs="Times New Roman"/>
          <w:color w:val="auto"/>
          <w:lang w:val="en-US" w:eastAsia="en-US"/>
        </w:rPr>
        <w:t>mail</w:t>
      </w:r>
      <w:r w:rsidRPr="006C1422">
        <w:rPr>
          <w:rFonts w:ascii="Times New Roman" w:eastAsia="Times New Roman" w:hAnsi="Times New Roman" w:cs="Times New Roman"/>
          <w:color w:val="auto"/>
          <w:lang w:eastAsia="en-US"/>
        </w:rPr>
        <w:t>:________________</w:t>
      </w:r>
      <w:r w:rsidR="006C1422" w:rsidRPr="006C1422">
        <w:rPr>
          <w:rFonts w:ascii="Times New Roman" w:eastAsia="Times New Roman" w:hAnsi="Times New Roman" w:cs="Times New Roman"/>
          <w:color w:val="auto"/>
          <w:lang w:eastAsia="en-US"/>
        </w:rPr>
        <w:t>________</w:t>
      </w:r>
      <w:r w:rsidRPr="006C1422">
        <w:rPr>
          <w:rFonts w:ascii="Times New Roman" w:eastAsia="Times New Roman" w:hAnsi="Times New Roman" w:cs="Times New Roman"/>
          <w:color w:val="auto"/>
          <w:lang w:eastAsia="en-US"/>
        </w:rPr>
        <w:t>____________</w:t>
      </w:r>
    </w:p>
    <w:p w14:paraId="1B0FEF09" w14:textId="4D17226F" w:rsidR="00F55780" w:rsidRPr="006C1422" w:rsidRDefault="00F55780" w:rsidP="007775DE">
      <w:pPr>
        <w:pStyle w:val="a5"/>
        <w:tabs>
          <w:tab w:val="left" w:pos="3705"/>
        </w:tabs>
        <w:rPr>
          <w:sz w:val="24"/>
          <w:szCs w:val="24"/>
        </w:rPr>
      </w:pPr>
    </w:p>
    <w:p w14:paraId="52D02631" w14:textId="711CC2D3" w:rsidR="002B762F" w:rsidRPr="006C1422" w:rsidRDefault="002B762F" w:rsidP="002B762F">
      <w:pPr>
        <w:tabs>
          <w:tab w:val="left" w:leader="underscore" w:pos="5842"/>
        </w:tabs>
        <w:spacing w:after="480" w:line="30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C1422">
        <w:rPr>
          <w:rFonts w:ascii="Times New Roman" w:eastAsia="Times New Roman" w:hAnsi="Times New Roman" w:cs="Times New Roman"/>
          <w:color w:val="auto"/>
        </w:rPr>
        <w:t>Руководствуясь статьями 14, 44 Федерального закона от 29.12.2012 № 27Э-ФЗ «Об образовании в Российской Федерации», даю согласие на обучение и воспитание моего несовершеннолетнего ребёнка на</w:t>
      </w:r>
      <w:r w:rsidRPr="006C1422">
        <w:rPr>
          <w:rFonts w:ascii="Times New Roman" w:eastAsia="Times New Roman" w:hAnsi="Times New Roman" w:cs="Times New Roman"/>
          <w:color w:val="auto"/>
        </w:rPr>
        <w:tab/>
        <w:t>языке.</w:t>
      </w:r>
    </w:p>
    <w:p w14:paraId="776B1016" w14:textId="1D78156A" w:rsidR="00F55780" w:rsidRPr="006C1422" w:rsidRDefault="00F55780" w:rsidP="006C1422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6C1422">
        <w:rPr>
          <w:rFonts w:ascii="Times New Roman" w:hAnsi="Times New Roman"/>
          <w:sz w:val="24"/>
          <w:szCs w:val="24"/>
        </w:rPr>
        <w:t>Потребность в обучении по адаптивной образовательной программе дошкольного образования и(или) в создании специальных условий для организации обучения и воспитания ребенка-инвалида в</w:t>
      </w:r>
      <w:r w:rsidR="006C1422" w:rsidRPr="006C1422">
        <w:rPr>
          <w:rFonts w:ascii="Times New Roman" w:hAnsi="Times New Roman"/>
          <w:sz w:val="24"/>
          <w:szCs w:val="24"/>
        </w:rPr>
        <w:t xml:space="preserve"> </w:t>
      </w:r>
      <w:r w:rsidRPr="006C1422">
        <w:rPr>
          <w:rFonts w:ascii="Times New Roman" w:hAnsi="Times New Roman"/>
          <w:sz w:val="24"/>
          <w:szCs w:val="24"/>
        </w:rPr>
        <w:t>соответствии с индивидуальной программой реабилитации инвалида (при наличии)_____</w:t>
      </w:r>
      <w:r w:rsidR="006C1422" w:rsidRPr="006C1422">
        <w:rPr>
          <w:rFonts w:ascii="Times New Roman" w:hAnsi="Times New Roman"/>
          <w:sz w:val="24"/>
          <w:szCs w:val="24"/>
        </w:rPr>
        <w:t>____________________________________</w:t>
      </w:r>
      <w:r w:rsidR="007C06A7">
        <w:rPr>
          <w:rFonts w:ascii="Times New Roman" w:hAnsi="Times New Roman"/>
          <w:sz w:val="24"/>
          <w:szCs w:val="24"/>
        </w:rPr>
        <w:t>______________</w:t>
      </w:r>
      <w:r w:rsidR="006C1422" w:rsidRPr="006C1422">
        <w:rPr>
          <w:rFonts w:ascii="Times New Roman" w:hAnsi="Times New Roman"/>
          <w:sz w:val="24"/>
          <w:szCs w:val="24"/>
        </w:rPr>
        <w:t>_________</w:t>
      </w:r>
      <w:r w:rsidRPr="006C1422">
        <w:rPr>
          <w:rFonts w:ascii="Times New Roman" w:hAnsi="Times New Roman"/>
          <w:sz w:val="24"/>
          <w:szCs w:val="24"/>
        </w:rPr>
        <w:t>________</w:t>
      </w:r>
      <w:r w:rsidRPr="006C1422">
        <w:rPr>
          <w:rFonts w:ascii="Times New Roman" w:hAnsi="Times New Roman"/>
          <w:sz w:val="24"/>
          <w:szCs w:val="24"/>
        </w:rPr>
        <w:br/>
        <w:t>Наличие права на специальные меры поддержки семьи (гарантии) _______________________</w:t>
      </w:r>
    </w:p>
    <w:p w14:paraId="7F2889F5" w14:textId="77777777" w:rsidR="006C1422" w:rsidRDefault="006C1422" w:rsidP="006C1422">
      <w:pPr>
        <w:pStyle w:val="a5"/>
        <w:tabs>
          <w:tab w:val="left" w:pos="3705"/>
        </w:tabs>
        <w:ind w:firstLine="426"/>
      </w:pPr>
    </w:p>
    <w:p w14:paraId="46790865" w14:textId="0F3BAB55" w:rsidR="006C1422" w:rsidRPr="000F6EBB" w:rsidRDefault="006C1422" w:rsidP="006C1422">
      <w:pPr>
        <w:pStyle w:val="a5"/>
        <w:tabs>
          <w:tab w:val="left" w:pos="3705"/>
        </w:tabs>
        <w:ind w:firstLine="426"/>
        <w:rPr>
          <w:sz w:val="20"/>
        </w:rPr>
      </w:pPr>
      <w:r w:rsidRPr="000F6EBB">
        <w:t>_______________         ____________________</w:t>
      </w:r>
      <w:r w:rsidRPr="000F6EBB">
        <w:rPr>
          <w:sz w:val="20"/>
        </w:rPr>
        <w:tab/>
        <w:t xml:space="preserve">    </w:t>
      </w:r>
      <w:r w:rsidRPr="000F6EBB">
        <w:t>______________________________</w:t>
      </w:r>
      <w:r w:rsidRPr="000F6EBB">
        <w:rPr>
          <w:sz w:val="20"/>
        </w:rPr>
        <w:t xml:space="preserve">                                                                      </w:t>
      </w:r>
    </w:p>
    <w:p w14:paraId="2C43F59E" w14:textId="77777777" w:rsidR="006C1422" w:rsidRPr="000F6EBB" w:rsidRDefault="006C1422" w:rsidP="006C1422">
      <w:pPr>
        <w:pStyle w:val="a5"/>
        <w:tabs>
          <w:tab w:val="left" w:pos="3705"/>
        </w:tabs>
        <w:jc w:val="center"/>
        <w:rPr>
          <w:sz w:val="20"/>
        </w:rPr>
      </w:pPr>
      <w:r w:rsidRPr="000F6EBB">
        <w:rPr>
          <w:sz w:val="20"/>
        </w:rPr>
        <w:t>дата                                             подпись                                     расшифровка подписи</w:t>
      </w:r>
    </w:p>
    <w:p w14:paraId="46326997" w14:textId="77777777" w:rsidR="006C1422" w:rsidRPr="000F6EBB" w:rsidRDefault="006C1422" w:rsidP="006C1422">
      <w:pPr>
        <w:rPr>
          <w:rFonts w:ascii="Times New Roman" w:hAnsi="Times New Roman" w:cs="Times New Roman"/>
          <w:color w:val="auto"/>
        </w:rPr>
      </w:pPr>
    </w:p>
    <w:p w14:paraId="3E660AB7" w14:textId="6BB5DCA1" w:rsidR="00F55780" w:rsidRDefault="00F55780" w:rsidP="002B762F">
      <w:pPr>
        <w:tabs>
          <w:tab w:val="left" w:leader="underscore" w:pos="5842"/>
        </w:tabs>
        <w:spacing w:after="480" w:line="302" w:lineRule="exact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14:paraId="15D6FF7C" w14:textId="77777777" w:rsidR="00277395" w:rsidRPr="000F6EBB" w:rsidRDefault="00277395" w:rsidP="00277395">
      <w:pPr>
        <w:pStyle w:val="a5"/>
        <w:tabs>
          <w:tab w:val="left" w:pos="720"/>
        </w:tabs>
        <w:jc w:val="center"/>
        <w:rPr>
          <w:sz w:val="20"/>
        </w:rPr>
      </w:pPr>
    </w:p>
    <w:p w14:paraId="6CE78D54" w14:textId="77777777" w:rsidR="00600612" w:rsidRDefault="00600612" w:rsidP="00600612">
      <w:pPr>
        <w:pStyle w:val="43"/>
        <w:shd w:val="clear" w:color="auto" w:fill="auto"/>
        <w:tabs>
          <w:tab w:val="left" w:pos="7658"/>
        </w:tabs>
        <w:spacing w:after="240" w:line="264" w:lineRule="exact"/>
        <w:ind w:left="4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С Уставом, лицензией на осуществление образовательной деятельности, образовательными программами, правилами внутреннего распорядка воспитанников и другими документами, регламентирующими организацию и осуществление образовательной деятельности дошкольного- учреждения</w:t>
      </w:r>
      <w:r>
        <w:rPr>
          <w:rStyle w:val="a8"/>
          <w:sz w:val="24"/>
          <w:szCs w:val="24"/>
        </w:rPr>
        <w:t xml:space="preserve"> ознакомлен (а)</w:t>
      </w:r>
    </w:p>
    <w:p w14:paraId="210CE605" w14:textId="77777777" w:rsidR="00277395" w:rsidRPr="000F6EBB" w:rsidRDefault="00277395" w:rsidP="00277395">
      <w:pPr>
        <w:pStyle w:val="a5"/>
        <w:tabs>
          <w:tab w:val="left" w:pos="3705"/>
        </w:tabs>
        <w:rPr>
          <w:sz w:val="20"/>
        </w:rPr>
      </w:pPr>
      <w:r w:rsidRPr="000F6EBB">
        <w:t xml:space="preserve">            _______________         ____________________</w:t>
      </w:r>
      <w:r w:rsidRPr="000F6EBB">
        <w:rPr>
          <w:sz w:val="20"/>
        </w:rPr>
        <w:tab/>
        <w:t xml:space="preserve">    </w:t>
      </w:r>
      <w:r w:rsidRPr="000F6EBB">
        <w:t>______________________________</w:t>
      </w:r>
      <w:r w:rsidRPr="000F6EBB">
        <w:rPr>
          <w:sz w:val="20"/>
        </w:rPr>
        <w:t xml:space="preserve">                                                                      </w:t>
      </w:r>
    </w:p>
    <w:p w14:paraId="06E104AB" w14:textId="77777777" w:rsidR="00277395" w:rsidRPr="000F6EBB" w:rsidRDefault="00277395" w:rsidP="00277395">
      <w:pPr>
        <w:pStyle w:val="a5"/>
        <w:tabs>
          <w:tab w:val="left" w:pos="3705"/>
        </w:tabs>
        <w:jc w:val="center"/>
        <w:rPr>
          <w:sz w:val="20"/>
        </w:rPr>
      </w:pPr>
      <w:r w:rsidRPr="000F6EBB">
        <w:rPr>
          <w:sz w:val="20"/>
        </w:rPr>
        <w:t>дата                                             подпись                                     расшифровка подписи</w:t>
      </w:r>
    </w:p>
    <w:p w14:paraId="017CC61A" w14:textId="77777777" w:rsidR="00277395" w:rsidRPr="000F6EBB" w:rsidRDefault="00277395" w:rsidP="00277395">
      <w:pPr>
        <w:rPr>
          <w:rFonts w:ascii="Times New Roman" w:hAnsi="Times New Roman" w:cs="Times New Roman"/>
          <w:color w:val="auto"/>
        </w:rPr>
      </w:pPr>
    </w:p>
    <w:p w14:paraId="2F412334" w14:textId="77777777" w:rsidR="006C1422" w:rsidRDefault="006C1422" w:rsidP="00277395">
      <w:pPr>
        <w:jc w:val="center"/>
        <w:rPr>
          <w:rFonts w:ascii="Times New Roman" w:hAnsi="Times New Roman" w:cs="Times New Roman"/>
          <w:color w:val="auto"/>
        </w:rPr>
      </w:pPr>
    </w:p>
    <w:p w14:paraId="4F8EAB85" w14:textId="77777777" w:rsidR="006C1422" w:rsidRDefault="006C1422" w:rsidP="00277395">
      <w:pPr>
        <w:jc w:val="center"/>
        <w:rPr>
          <w:rFonts w:ascii="Times New Roman" w:hAnsi="Times New Roman" w:cs="Times New Roman"/>
          <w:color w:val="auto"/>
        </w:rPr>
      </w:pPr>
    </w:p>
    <w:p w14:paraId="2AC88CD8" w14:textId="70F058E1" w:rsidR="00277395" w:rsidRPr="006C1422" w:rsidRDefault="00277395" w:rsidP="00277395">
      <w:pPr>
        <w:jc w:val="center"/>
        <w:rPr>
          <w:rFonts w:ascii="Times New Roman" w:hAnsi="Times New Roman" w:cs="Times New Roman"/>
          <w:color w:val="auto"/>
        </w:rPr>
      </w:pPr>
      <w:r w:rsidRPr="006C1422">
        <w:rPr>
          <w:rFonts w:ascii="Times New Roman" w:hAnsi="Times New Roman" w:cs="Times New Roman"/>
          <w:color w:val="auto"/>
        </w:rPr>
        <w:t>Согласие на обработку персональных данных</w:t>
      </w:r>
    </w:p>
    <w:p w14:paraId="6ACFF330" w14:textId="25F27BE4" w:rsidR="00277395" w:rsidRPr="006C1422" w:rsidRDefault="00277395" w:rsidP="0027739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C1422">
        <w:rPr>
          <w:rFonts w:ascii="Times New Roman" w:hAnsi="Times New Roman" w:cs="Times New Roman"/>
          <w:color w:val="auto"/>
        </w:rPr>
        <w:t>Я, __________________________________________________________________, даю согласие на обработку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своих  персональных данных и данных моего ребенка, а именно: фамилия, имя,  отчество ребенка; число, месяц, год рождения ребенка; фамилия, имя, отчество родителей ребенка; адрес места жительства ребенка, родителей; для размещения указанных персональных данных в списках детей, состоящих на учете в учреждении, на сайте МО Киришский муниципальный район Ленинградской области.</w:t>
      </w:r>
    </w:p>
    <w:p w14:paraId="46B17109" w14:textId="196BF700" w:rsidR="00277395" w:rsidRPr="006C1422" w:rsidRDefault="00277395" w:rsidP="00277395">
      <w:pPr>
        <w:pStyle w:val="ConsPlusNormal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422">
        <w:rPr>
          <w:rFonts w:ascii="Times New Roman" w:hAnsi="Times New Roman" w:cs="Times New Roman"/>
          <w:sz w:val="24"/>
          <w:szCs w:val="24"/>
        </w:rPr>
        <w:t xml:space="preserve">        Настоящее согласие дано мной </w:t>
      </w:r>
      <w:r w:rsidR="00335CB9" w:rsidRPr="006C1422">
        <w:rPr>
          <w:rFonts w:ascii="Times New Roman" w:hAnsi="Times New Roman" w:cs="Times New Roman"/>
          <w:sz w:val="24"/>
          <w:szCs w:val="24"/>
        </w:rPr>
        <w:t>с момента подписания заявления</w:t>
      </w:r>
      <w:r w:rsidRPr="006C14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1422">
        <w:rPr>
          <w:rFonts w:ascii="Times New Roman" w:hAnsi="Times New Roman" w:cs="Times New Roman"/>
          <w:sz w:val="24"/>
          <w:szCs w:val="24"/>
        </w:rPr>
        <w:t xml:space="preserve">и действует на время пребывания моего ребенка в данном </w:t>
      </w:r>
      <w:r w:rsidR="008205E9" w:rsidRPr="006C1422">
        <w:rPr>
          <w:rFonts w:ascii="Times New Roman" w:hAnsi="Times New Roman" w:cs="Times New Roman"/>
          <w:sz w:val="24"/>
          <w:szCs w:val="24"/>
        </w:rPr>
        <w:t>дошкольном образовательном</w:t>
      </w:r>
      <w:r w:rsidRPr="006C1422">
        <w:rPr>
          <w:rFonts w:ascii="Times New Roman" w:hAnsi="Times New Roman" w:cs="Times New Roman"/>
          <w:sz w:val="24"/>
          <w:szCs w:val="24"/>
        </w:rPr>
        <w:t xml:space="preserve"> учреждении. </w:t>
      </w:r>
    </w:p>
    <w:p w14:paraId="3456368C" w14:textId="77777777" w:rsidR="006C1422" w:rsidRDefault="00277395" w:rsidP="00277395">
      <w:pPr>
        <w:pStyle w:val="a5"/>
        <w:tabs>
          <w:tab w:val="left" w:pos="3705"/>
        </w:tabs>
      </w:pPr>
      <w:r w:rsidRPr="000F6EBB">
        <w:t xml:space="preserve">               </w:t>
      </w:r>
    </w:p>
    <w:p w14:paraId="204A3A6B" w14:textId="05E2718A" w:rsidR="00277395" w:rsidRPr="000F6EBB" w:rsidRDefault="006C1422" w:rsidP="00277395">
      <w:pPr>
        <w:pStyle w:val="a5"/>
        <w:tabs>
          <w:tab w:val="left" w:pos="3705"/>
        </w:tabs>
        <w:rPr>
          <w:sz w:val="20"/>
        </w:rPr>
      </w:pPr>
      <w:r>
        <w:t xml:space="preserve">                    </w:t>
      </w:r>
      <w:r w:rsidR="00277395" w:rsidRPr="000F6EBB">
        <w:t>_______________         ____________________</w:t>
      </w:r>
      <w:r w:rsidR="00277395" w:rsidRPr="000F6EBB">
        <w:rPr>
          <w:sz w:val="20"/>
        </w:rPr>
        <w:tab/>
        <w:t xml:space="preserve">    </w:t>
      </w:r>
      <w:r w:rsidR="00277395" w:rsidRPr="000F6EBB">
        <w:t>______________________________</w:t>
      </w:r>
      <w:r w:rsidR="00277395" w:rsidRPr="000F6EBB">
        <w:rPr>
          <w:sz w:val="20"/>
        </w:rPr>
        <w:t xml:space="preserve">                                                                      </w:t>
      </w:r>
    </w:p>
    <w:p w14:paraId="5AAFCDAC" w14:textId="7CAFFCF4" w:rsidR="00277395" w:rsidRPr="000F6EBB" w:rsidRDefault="00277395" w:rsidP="008205E9">
      <w:pPr>
        <w:pStyle w:val="a5"/>
        <w:tabs>
          <w:tab w:val="left" w:pos="3705"/>
        </w:tabs>
        <w:jc w:val="center"/>
        <w:rPr>
          <w:sz w:val="20"/>
        </w:rPr>
      </w:pPr>
      <w:r w:rsidRPr="000F6EBB">
        <w:rPr>
          <w:sz w:val="20"/>
        </w:rPr>
        <w:t>дата                                             подпись                                     расшифровка подписи</w:t>
      </w:r>
    </w:p>
    <w:p w14:paraId="25721F2B" w14:textId="77777777" w:rsidR="00277395" w:rsidRPr="000F6EBB" w:rsidRDefault="00277395" w:rsidP="00463452">
      <w:pPr>
        <w:rPr>
          <w:rFonts w:ascii="Times New Roman" w:hAnsi="Times New Roman" w:cs="Times New Roman"/>
          <w:color w:val="auto"/>
        </w:rPr>
      </w:pPr>
    </w:p>
    <w:bookmarkEnd w:id="0"/>
    <w:p w14:paraId="42681E81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1E02AC8D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5BC1D4E2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3E42B8FA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60D269B4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16B8342D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76719807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4AB336DA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7E61457C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2D08DF76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44DBC984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17E496CD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5D9A83B8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4AFC732C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61790FD3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2E7903F6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6E4F1B83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71062665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4019782F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0F770792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56BDB752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65E3D17D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4AD8C95F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41E410F4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5BD7E790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717316BF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19AA904C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0B839100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2E8DC423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12536041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33637108" w14:textId="77777777" w:rsidR="00B516DB" w:rsidRDefault="00B516DB" w:rsidP="00B516DB">
      <w:pPr>
        <w:pStyle w:val="22"/>
        <w:shd w:val="clear" w:color="auto" w:fill="auto"/>
        <w:tabs>
          <w:tab w:val="left" w:pos="4387"/>
        </w:tabs>
        <w:ind w:right="40"/>
        <w:rPr>
          <w:sz w:val="16"/>
          <w:szCs w:val="16"/>
        </w:rPr>
      </w:pPr>
    </w:p>
    <w:p w14:paraId="132898A1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59ED750C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5872EF07" w14:textId="17740B98" w:rsidR="002D29DA" w:rsidRDefault="00463452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rFonts w:ascii="Arial" w:hAnsi="Arial" w:cs="Arial"/>
          <w:color w:val="333333"/>
        </w:rPr>
      </w:pPr>
      <w:r w:rsidRPr="008B4E29">
        <w:rPr>
          <w:sz w:val="16"/>
          <w:szCs w:val="16"/>
        </w:rPr>
        <w:t xml:space="preserve">                                                                    </w:t>
      </w:r>
      <w:r w:rsidR="00C76EE8" w:rsidRPr="00CC7AAD">
        <w:rPr>
          <w:color w:val="FF0000"/>
          <w:sz w:val="16"/>
          <w:szCs w:val="16"/>
        </w:rPr>
        <w:t xml:space="preserve">                                                                                       </w:t>
      </w:r>
      <w:r w:rsidR="00C76EE8">
        <w:rPr>
          <w:color w:val="FF0000"/>
          <w:sz w:val="16"/>
          <w:szCs w:val="16"/>
        </w:rPr>
        <w:t xml:space="preserve">       </w:t>
      </w:r>
      <w:r w:rsidR="00C76EE8" w:rsidRPr="00CC7AAD">
        <w:rPr>
          <w:color w:val="FF0000"/>
          <w:sz w:val="16"/>
          <w:szCs w:val="16"/>
        </w:rPr>
        <w:t xml:space="preserve">  </w:t>
      </w:r>
    </w:p>
    <w:sectPr w:rsidR="002D29DA" w:rsidSect="007A0704">
      <w:headerReference w:type="even" r:id="rId8"/>
      <w:headerReference w:type="default" r:id="rId9"/>
      <w:type w:val="continuous"/>
      <w:pgSz w:w="11905" w:h="16837"/>
      <w:pgMar w:top="362" w:right="788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C263A" w14:textId="77777777" w:rsidR="00C23967" w:rsidRDefault="00C23967">
      <w:r>
        <w:separator/>
      </w:r>
    </w:p>
  </w:endnote>
  <w:endnote w:type="continuationSeparator" w:id="0">
    <w:p w14:paraId="70D989C8" w14:textId="77777777" w:rsidR="00C23967" w:rsidRDefault="00C2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D09E4" w14:textId="77777777" w:rsidR="00C23967" w:rsidRDefault="00C23967">
      <w:r>
        <w:separator/>
      </w:r>
    </w:p>
  </w:footnote>
  <w:footnote w:type="continuationSeparator" w:id="0">
    <w:p w14:paraId="43235F75" w14:textId="77777777" w:rsidR="00C23967" w:rsidRDefault="00C23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7E11" w14:textId="77777777" w:rsidR="004A2476" w:rsidRDefault="004A2476">
    <w:pPr>
      <w:pStyle w:val="af0"/>
      <w:jc w:val="center"/>
    </w:pPr>
  </w:p>
  <w:p w14:paraId="36121FE1" w14:textId="77777777" w:rsidR="004A2476" w:rsidRDefault="004A2476">
    <w:pPr>
      <w:pStyle w:val="af0"/>
      <w:jc w:val="center"/>
    </w:pPr>
  </w:p>
  <w:p w14:paraId="705DBC13" w14:textId="77777777" w:rsidR="004A2476" w:rsidRDefault="004A2476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57050DBA" w14:textId="77777777" w:rsidR="004A2476" w:rsidRDefault="004A247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447DE" w14:textId="1499A3DD" w:rsidR="004A2476" w:rsidRDefault="004A2476">
    <w:pPr>
      <w:pStyle w:val="af0"/>
    </w:pPr>
  </w:p>
  <w:p w14:paraId="6E454357" w14:textId="77777777" w:rsidR="004A2476" w:rsidRDefault="004A247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3"/>
    <w:multiLevelType w:val="multilevel"/>
    <w:tmpl w:val="0000001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7"/>
    <w:multiLevelType w:val="multilevel"/>
    <w:tmpl w:val="00000016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9"/>
    <w:multiLevelType w:val="multilevel"/>
    <w:tmpl w:val="00000018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B"/>
    <w:multiLevelType w:val="multilevel"/>
    <w:tmpl w:val="0000001A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D"/>
    <w:multiLevelType w:val="multilevel"/>
    <w:tmpl w:val="0000001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21"/>
    <w:multiLevelType w:val="multilevel"/>
    <w:tmpl w:val="0000002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23"/>
    <w:multiLevelType w:val="multilevel"/>
    <w:tmpl w:val="0000002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57B656D"/>
    <w:multiLevelType w:val="multilevel"/>
    <w:tmpl w:val="925ECB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E84077C"/>
    <w:multiLevelType w:val="multilevel"/>
    <w:tmpl w:val="A7887B26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80118BF"/>
    <w:multiLevelType w:val="hybridMultilevel"/>
    <w:tmpl w:val="0A1E83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4348DA"/>
    <w:multiLevelType w:val="multilevel"/>
    <w:tmpl w:val="2A2414B4"/>
    <w:lvl w:ilvl="0">
      <w:start w:val="3"/>
      <w:numFmt w:val="decimal"/>
      <w:lvlText w:val="%1."/>
      <w:lvlJc w:val="left"/>
      <w:pPr>
        <w:ind w:left="503" w:hanging="503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070" w:hanging="50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7" w15:restartNumberingAfterBreak="0">
    <w:nsid w:val="22A431FA"/>
    <w:multiLevelType w:val="multilevel"/>
    <w:tmpl w:val="1568B81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A906B4"/>
    <w:multiLevelType w:val="multilevel"/>
    <w:tmpl w:val="8AFC5F64"/>
    <w:lvl w:ilvl="0">
      <w:start w:val="3"/>
      <w:numFmt w:val="decimal"/>
      <w:lvlText w:val="%1."/>
      <w:lvlJc w:val="left"/>
      <w:pPr>
        <w:ind w:left="571" w:hanging="57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4" w:hanging="57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2DEF63A6"/>
    <w:multiLevelType w:val="multilevel"/>
    <w:tmpl w:val="342A7D18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2F8B1572"/>
    <w:multiLevelType w:val="multilevel"/>
    <w:tmpl w:val="D42656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181D78"/>
    <w:multiLevelType w:val="multilevel"/>
    <w:tmpl w:val="6AD03BCE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3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2" w15:restartNumberingAfterBreak="0">
    <w:nsid w:val="3DC73BE4"/>
    <w:multiLevelType w:val="multilevel"/>
    <w:tmpl w:val="B0228C2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24650A"/>
    <w:multiLevelType w:val="multilevel"/>
    <w:tmpl w:val="165630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5C3930"/>
    <w:multiLevelType w:val="multilevel"/>
    <w:tmpl w:val="541402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5" w15:restartNumberingAfterBreak="0">
    <w:nsid w:val="463E04C1"/>
    <w:multiLevelType w:val="multilevel"/>
    <w:tmpl w:val="FE8002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6C196D"/>
    <w:multiLevelType w:val="multilevel"/>
    <w:tmpl w:val="3AEE0A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7" w15:restartNumberingAfterBreak="0">
    <w:nsid w:val="4A1B3CD3"/>
    <w:multiLevelType w:val="multilevel"/>
    <w:tmpl w:val="6FB86D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9D35BE"/>
    <w:multiLevelType w:val="multilevel"/>
    <w:tmpl w:val="019063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A85501"/>
    <w:multiLevelType w:val="multilevel"/>
    <w:tmpl w:val="8AD45C28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59427830"/>
    <w:multiLevelType w:val="multilevel"/>
    <w:tmpl w:val="3F923F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493946"/>
    <w:multiLevelType w:val="multilevel"/>
    <w:tmpl w:val="FAFAD59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0F057D"/>
    <w:multiLevelType w:val="multilevel"/>
    <w:tmpl w:val="9E582E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F61718"/>
    <w:multiLevelType w:val="multilevel"/>
    <w:tmpl w:val="5C80384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EC16E7"/>
    <w:multiLevelType w:val="multilevel"/>
    <w:tmpl w:val="8534C25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66303C"/>
    <w:multiLevelType w:val="multilevel"/>
    <w:tmpl w:val="3182D2DE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3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6" w15:restartNumberingAfterBreak="0">
    <w:nsid w:val="6B642359"/>
    <w:multiLevelType w:val="multilevel"/>
    <w:tmpl w:val="7E8AD478"/>
    <w:lvl w:ilvl="0">
      <w:start w:val="3"/>
      <w:numFmt w:val="decimal"/>
      <w:lvlText w:val="%1."/>
      <w:lvlJc w:val="left"/>
      <w:pPr>
        <w:ind w:left="503" w:hanging="503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070" w:hanging="50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7" w15:restartNumberingAfterBreak="0">
    <w:nsid w:val="6E02095E"/>
    <w:multiLevelType w:val="multilevel"/>
    <w:tmpl w:val="09BCB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C1760F"/>
    <w:multiLevelType w:val="multilevel"/>
    <w:tmpl w:val="D4206FCC"/>
    <w:lvl w:ilvl="0">
      <w:start w:val="6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D95A3D"/>
    <w:multiLevelType w:val="multilevel"/>
    <w:tmpl w:val="213AFA16"/>
    <w:lvl w:ilvl="0">
      <w:start w:val="5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160E15"/>
    <w:multiLevelType w:val="multilevel"/>
    <w:tmpl w:val="B65EA3C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D5792"/>
    <w:multiLevelType w:val="multilevel"/>
    <w:tmpl w:val="A79E0D20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5"/>
  </w:num>
  <w:num w:numId="14">
    <w:abstractNumId w:val="34"/>
  </w:num>
  <w:num w:numId="15">
    <w:abstractNumId w:val="35"/>
  </w:num>
  <w:num w:numId="16">
    <w:abstractNumId w:val="32"/>
  </w:num>
  <w:num w:numId="17">
    <w:abstractNumId w:val="27"/>
  </w:num>
  <w:num w:numId="18">
    <w:abstractNumId w:val="31"/>
  </w:num>
  <w:num w:numId="19">
    <w:abstractNumId w:val="37"/>
  </w:num>
  <w:num w:numId="20">
    <w:abstractNumId w:val="20"/>
  </w:num>
  <w:num w:numId="21">
    <w:abstractNumId w:val="25"/>
  </w:num>
  <w:num w:numId="22">
    <w:abstractNumId w:val="19"/>
  </w:num>
  <w:num w:numId="23">
    <w:abstractNumId w:val="36"/>
  </w:num>
  <w:num w:numId="24">
    <w:abstractNumId w:val="16"/>
  </w:num>
  <w:num w:numId="25">
    <w:abstractNumId w:val="29"/>
  </w:num>
  <w:num w:numId="26">
    <w:abstractNumId w:val="40"/>
  </w:num>
  <w:num w:numId="27">
    <w:abstractNumId w:val="28"/>
  </w:num>
  <w:num w:numId="28">
    <w:abstractNumId w:val="23"/>
  </w:num>
  <w:num w:numId="29">
    <w:abstractNumId w:val="39"/>
  </w:num>
  <w:num w:numId="30">
    <w:abstractNumId w:val="38"/>
  </w:num>
  <w:num w:numId="31">
    <w:abstractNumId w:val="17"/>
  </w:num>
  <w:num w:numId="32">
    <w:abstractNumId w:val="26"/>
  </w:num>
  <w:num w:numId="33">
    <w:abstractNumId w:val="18"/>
  </w:num>
  <w:num w:numId="34">
    <w:abstractNumId w:val="30"/>
  </w:num>
  <w:num w:numId="35">
    <w:abstractNumId w:val="13"/>
  </w:num>
  <w:num w:numId="36">
    <w:abstractNumId w:val="22"/>
  </w:num>
  <w:num w:numId="37">
    <w:abstractNumId w:val="33"/>
  </w:num>
  <w:num w:numId="38">
    <w:abstractNumId w:val="41"/>
  </w:num>
  <w:num w:numId="39">
    <w:abstractNumId w:val="14"/>
  </w:num>
  <w:num w:numId="40">
    <w:abstractNumId w:val="2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09"/>
    <w:rsid w:val="0000667A"/>
    <w:rsid w:val="0003032D"/>
    <w:rsid w:val="00031FCE"/>
    <w:rsid w:val="00055877"/>
    <w:rsid w:val="00081854"/>
    <w:rsid w:val="00092C94"/>
    <w:rsid w:val="000B68A3"/>
    <w:rsid w:val="000E582F"/>
    <w:rsid w:val="000F6EBB"/>
    <w:rsid w:val="00102864"/>
    <w:rsid w:val="001721EF"/>
    <w:rsid w:val="001879B4"/>
    <w:rsid w:val="0019522C"/>
    <w:rsid w:val="001E32F3"/>
    <w:rsid w:val="00210E16"/>
    <w:rsid w:val="00220827"/>
    <w:rsid w:val="002360E1"/>
    <w:rsid w:val="00256709"/>
    <w:rsid w:val="00277395"/>
    <w:rsid w:val="002A7058"/>
    <w:rsid w:val="002B762F"/>
    <w:rsid w:val="002D29DA"/>
    <w:rsid w:val="002E25C9"/>
    <w:rsid w:val="002E5435"/>
    <w:rsid w:val="002E7BD9"/>
    <w:rsid w:val="00335CB9"/>
    <w:rsid w:val="00356C2B"/>
    <w:rsid w:val="00370A70"/>
    <w:rsid w:val="00375E6E"/>
    <w:rsid w:val="00382F6C"/>
    <w:rsid w:val="003A6C54"/>
    <w:rsid w:val="003D37E8"/>
    <w:rsid w:val="003F6D5E"/>
    <w:rsid w:val="00401052"/>
    <w:rsid w:val="0045512D"/>
    <w:rsid w:val="00463452"/>
    <w:rsid w:val="00471E0B"/>
    <w:rsid w:val="004A2476"/>
    <w:rsid w:val="004D46E1"/>
    <w:rsid w:val="004F15BB"/>
    <w:rsid w:val="005374EA"/>
    <w:rsid w:val="005B6224"/>
    <w:rsid w:val="005C7B9E"/>
    <w:rsid w:val="00600612"/>
    <w:rsid w:val="00602EC5"/>
    <w:rsid w:val="0064020D"/>
    <w:rsid w:val="00646FFA"/>
    <w:rsid w:val="0065498F"/>
    <w:rsid w:val="006C1422"/>
    <w:rsid w:val="006F39B5"/>
    <w:rsid w:val="00704254"/>
    <w:rsid w:val="00721ED4"/>
    <w:rsid w:val="007775DE"/>
    <w:rsid w:val="007A0704"/>
    <w:rsid w:val="007B17C6"/>
    <w:rsid w:val="007B570D"/>
    <w:rsid w:val="007C06A7"/>
    <w:rsid w:val="007E391C"/>
    <w:rsid w:val="00816AA1"/>
    <w:rsid w:val="008205E9"/>
    <w:rsid w:val="008249FE"/>
    <w:rsid w:val="00846E08"/>
    <w:rsid w:val="00892ECD"/>
    <w:rsid w:val="008B04E1"/>
    <w:rsid w:val="00902B63"/>
    <w:rsid w:val="00954DB6"/>
    <w:rsid w:val="009B2754"/>
    <w:rsid w:val="009C344F"/>
    <w:rsid w:val="009C3E2D"/>
    <w:rsid w:val="009D41DE"/>
    <w:rsid w:val="009E3B2E"/>
    <w:rsid w:val="00A95F6A"/>
    <w:rsid w:val="00AC3C63"/>
    <w:rsid w:val="00AE58F6"/>
    <w:rsid w:val="00AF2641"/>
    <w:rsid w:val="00B11722"/>
    <w:rsid w:val="00B22365"/>
    <w:rsid w:val="00B325EC"/>
    <w:rsid w:val="00B516DB"/>
    <w:rsid w:val="00B63768"/>
    <w:rsid w:val="00BB4235"/>
    <w:rsid w:val="00BC3947"/>
    <w:rsid w:val="00C17CD0"/>
    <w:rsid w:val="00C23967"/>
    <w:rsid w:val="00C51A67"/>
    <w:rsid w:val="00C65EBB"/>
    <w:rsid w:val="00C76EE8"/>
    <w:rsid w:val="00C937A1"/>
    <w:rsid w:val="00CA3762"/>
    <w:rsid w:val="00CB2039"/>
    <w:rsid w:val="00CC7AAD"/>
    <w:rsid w:val="00CD30F5"/>
    <w:rsid w:val="00D03B87"/>
    <w:rsid w:val="00D051D2"/>
    <w:rsid w:val="00D05F99"/>
    <w:rsid w:val="00D54F81"/>
    <w:rsid w:val="00D72597"/>
    <w:rsid w:val="00D94272"/>
    <w:rsid w:val="00DB4F2F"/>
    <w:rsid w:val="00DC150C"/>
    <w:rsid w:val="00DE608D"/>
    <w:rsid w:val="00ED7237"/>
    <w:rsid w:val="00EE56DC"/>
    <w:rsid w:val="00F55780"/>
    <w:rsid w:val="00F55A4F"/>
    <w:rsid w:val="00F62C54"/>
    <w:rsid w:val="00F640CC"/>
    <w:rsid w:val="00F70561"/>
    <w:rsid w:val="00F979A0"/>
    <w:rsid w:val="00FA5677"/>
    <w:rsid w:val="00FB08DD"/>
    <w:rsid w:val="00FE7CA0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8C25"/>
  <w15:chartTrackingRefBased/>
  <w15:docId w15:val="{0AE4A9C4-4B50-4596-B7BD-FD6AF93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39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395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77395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3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773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277395"/>
    <w:rPr>
      <w:color w:val="0066CC"/>
      <w:u w:val="single"/>
    </w:rPr>
  </w:style>
  <w:style w:type="character" w:customStyle="1" w:styleId="a4">
    <w:name w:val="Основной текст Знак"/>
    <w:link w:val="a5"/>
    <w:rsid w:val="0027739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link w:val="12"/>
    <w:uiPriority w:val="99"/>
    <w:rsid w:val="00277395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styleId="a5">
    <w:name w:val="Body Text"/>
    <w:basedOn w:val="a"/>
    <w:link w:val="a4"/>
    <w:rsid w:val="00277395"/>
    <w:pPr>
      <w:shd w:val="clear" w:color="auto" w:fill="FFFFFF"/>
      <w:spacing w:line="278" w:lineRule="exact"/>
      <w:ind w:hanging="68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277395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27739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1">
    <w:name w:val="Основной текст (2) + 11"/>
    <w:aliases w:val="5 pt,Основной текст (3) + 9"/>
    <w:uiPriority w:val="99"/>
    <w:rsid w:val="00277395"/>
    <w:rPr>
      <w:rFonts w:ascii="Times New Roman" w:hAnsi="Times New Roman" w:cs="Times New Roman"/>
      <w:spacing w:val="0"/>
      <w:sz w:val="23"/>
      <w:szCs w:val="23"/>
    </w:rPr>
  </w:style>
  <w:style w:type="character" w:customStyle="1" w:styleId="31">
    <w:name w:val="Основной текст (3)_"/>
    <w:link w:val="32"/>
    <w:uiPriority w:val="99"/>
    <w:rsid w:val="0027739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277395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27739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 + Курсив"/>
    <w:rsid w:val="0027739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6">
    <w:name w:val="Основной текст (6)_"/>
    <w:link w:val="60"/>
    <w:uiPriority w:val="99"/>
    <w:rsid w:val="0027739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3">
    <w:name w:val="Подпись к таблице (2)_"/>
    <w:link w:val="24"/>
    <w:rsid w:val="0027739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27739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-1pt">
    <w:name w:val="Основной текст (2) + Интервал -1 pt"/>
    <w:rsid w:val="00277395"/>
    <w:rPr>
      <w:rFonts w:ascii="Times New Roman" w:hAnsi="Times New Roman" w:cs="Times New Roman"/>
      <w:spacing w:val="-20"/>
      <w:sz w:val="19"/>
      <w:szCs w:val="19"/>
    </w:rPr>
  </w:style>
  <w:style w:type="character" w:customStyle="1" w:styleId="a6">
    <w:name w:val="Подпись к таблице_"/>
    <w:link w:val="a7"/>
    <w:rsid w:val="0027739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Подпись к таблице (3)_"/>
    <w:link w:val="34"/>
    <w:rsid w:val="0027739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Заголовок №2_"/>
    <w:link w:val="26"/>
    <w:rsid w:val="0027739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rsid w:val="0027739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">
    <w:name w:val="Основной текст + Полужирный4"/>
    <w:aliases w:val="Курсив"/>
    <w:rsid w:val="00277395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8">
    <w:name w:val="Основной текст (8)_"/>
    <w:link w:val="80"/>
    <w:rsid w:val="0027739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полужирный"/>
    <w:aliases w:val="Не курсив"/>
    <w:basedOn w:val="8"/>
    <w:rsid w:val="0027739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5">
    <w:name w:val="Основной текст + Полужирный3"/>
    <w:rsid w:val="0027739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7">
    <w:name w:val="Основной текст + Полужирный2"/>
    <w:rsid w:val="0027739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">
    <w:name w:val="Основной текст + Полужирный1"/>
    <w:rsid w:val="00277395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277395"/>
    <w:pPr>
      <w:shd w:val="clear" w:color="auto" w:fill="FFFFFF"/>
      <w:spacing w:line="413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rsid w:val="00277395"/>
    <w:pPr>
      <w:shd w:val="clear" w:color="auto" w:fill="FFFFFF"/>
      <w:spacing w:line="250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27739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7739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77395"/>
    <w:pPr>
      <w:shd w:val="clear" w:color="auto" w:fill="FFFFFF"/>
      <w:spacing w:line="499" w:lineRule="exact"/>
      <w:ind w:hanging="36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277395"/>
    <w:pPr>
      <w:shd w:val="clear" w:color="auto" w:fill="FFFFFF"/>
      <w:spacing w:line="250" w:lineRule="exac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24">
    <w:name w:val="Подпись к таблице (2)"/>
    <w:basedOn w:val="a"/>
    <w:link w:val="23"/>
    <w:rsid w:val="0027739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27739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a7">
    <w:name w:val="Подпись к таблице"/>
    <w:basedOn w:val="a"/>
    <w:link w:val="a6"/>
    <w:rsid w:val="00277395"/>
    <w:pPr>
      <w:shd w:val="clear" w:color="auto" w:fill="FFFFFF"/>
      <w:spacing w:line="230" w:lineRule="exact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34">
    <w:name w:val="Подпись к таблице (3)"/>
    <w:basedOn w:val="a"/>
    <w:link w:val="33"/>
    <w:rsid w:val="0027739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26">
    <w:name w:val="Заголовок №2"/>
    <w:basedOn w:val="a"/>
    <w:link w:val="25"/>
    <w:rsid w:val="00277395"/>
    <w:pPr>
      <w:shd w:val="clear" w:color="auto" w:fill="FFFFFF"/>
      <w:spacing w:before="480" w:after="6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277395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styleId="a9">
    <w:name w:val="Normal (Web)"/>
    <w:basedOn w:val="a"/>
    <w:rsid w:val="002773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277395"/>
  </w:style>
  <w:style w:type="character" w:styleId="aa">
    <w:name w:val="Strong"/>
    <w:uiPriority w:val="22"/>
    <w:qFormat/>
    <w:rsid w:val="00277395"/>
    <w:rPr>
      <w:b/>
      <w:bCs/>
    </w:rPr>
  </w:style>
  <w:style w:type="paragraph" w:styleId="ab">
    <w:name w:val="Title"/>
    <w:basedOn w:val="a"/>
    <w:link w:val="ac"/>
    <w:qFormat/>
    <w:rsid w:val="00277395"/>
    <w:pPr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c">
    <w:name w:val="Заголовок Знак"/>
    <w:basedOn w:val="a0"/>
    <w:link w:val="ab"/>
    <w:rsid w:val="0027739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277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77395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PlusTitle">
    <w:name w:val="ConsPlusTitle"/>
    <w:rsid w:val="00277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27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qFormat/>
    <w:rsid w:val="0027739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rsid w:val="0027739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Верхний колонтитул Знак"/>
    <w:basedOn w:val="a0"/>
    <w:link w:val="af0"/>
    <w:uiPriority w:val="99"/>
    <w:rsid w:val="00277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277395"/>
  </w:style>
  <w:style w:type="paragraph" w:customStyle="1" w:styleId="Default">
    <w:name w:val="Default"/>
    <w:rsid w:val="00277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Знак"/>
    <w:basedOn w:val="a"/>
    <w:rsid w:val="00277395"/>
    <w:pPr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/>
    </w:rPr>
  </w:style>
  <w:style w:type="paragraph" w:styleId="af4">
    <w:name w:val="footer"/>
    <w:basedOn w:val="a"/>
    <w:link w:val="af5"/>
    <w:rsid w:val="0027739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77395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2773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73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mphasis"/>
    <w:qFormat/>
    <w:rsid w:val="00277395"/>
    <w:rPr>
      <w:rFonts w:cs="Times New Roman"/>
      <w:i/>
      <w:iCs/>
    </w:rPr>
  </w:style>
  <w:style w:type="paragraph" w:customStyle="1" w:styleId="ConsNormal">
    <w:name w:val="ConsNormal"/>
    <w:rsid w:val="002773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Стиль"/>
    <w:basedOn w:val="a"/>
    <w:rsid w:val="0027739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af8">
    <w:name w:val="Основной текст_"/>
    <w:link w:val="28"/>
    <w:rsid w:val="002773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8">
    <w:name w:val="Основной текст2"/>
    <w:basedOn w:val="a"/>
    <w:link w:val="af8"/>
    <w:rsid w:val="00277395"/>
    <w:pPr>
      <w:shd w:val="clear" w:color="auto" w:fill="FFFFFF"/>
      <w:spacing w:after="24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f9">
    <w:name w:val="Balloon Text"/>
    <w:basedOn w:val="a"/>
    <w:link w:val="afa"/>
    <w:rsid w:val="00277395"/>
    <w:rPr>
      <w:rFonts w:ascii="Arial" w:hAnsi="Arial" w:cs="Arial"/>
      <w:sz w:val="18"/>
      <w:szCs w:val="18"/>
    </w:rPr>
  </w:style>
  <w:style w:type="character" w:customStyle="1" w:styleId="afa">
    <w:name w:val="Текст выноски Знак"/>
    <w:basedOn w:val="a0"/>
    <w:link w:val="af9"/>
    <w:rsid w:val="00277395"/>
    <w:rPr>
      <w:rFonts w:ascii="Arial" w:eastAsia="Tahoma" w:hAnsi="Arial" w:cs="Arial"/>
      <w:color w:val="000000"/>
      <w:sz w:val="18"/>
      <w:szCs w:val="18"/>
      <w:lang w:eastAsia="ru-RU"/>
    </w:rPr>
  </w:style>
  <w:style w:type="character" w:customStyle="1" w:styleId="afb">
    <w:name w:val="Основной текст + Курсив"/>
    <w:rsid w:val="00277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5">
    <w:name w:val="Знак Знак1 Знак Знак"/>
    <w:basedOn w:val="a"/>
    <w:rsid w:val="0027739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43">
    <w:name w:val="Основной текст4"/>
    <w:basedOn w:val="a"/>
    <w:rsid w:val="008249FE"/>
    <w:pPr>
      <w:shd w:val="clear" w:color="auto" w:fill="FFFFFF"/>
      <w:spacing w:line="259" w:lineRule="exact"/>
      <w:ind w:hanging="360"/>
    </w:pPr>
    <w:rPr>
      <w:rFonts w:ascii="Times New Roman" w:eastAsia="Times New Roman" w:hAnsi="Times New Roman" w:cs="Times New Roman"/>
      <w:sz w:val="22"/>
      <w:szCs w:val="22"/>
      <w:lang w:val="ru"/>
    </w:rPr>
  </w:style>
  <w:style w:type="character" w:customStyle="1" w:styleId="20">
    <w:name w:val="Заголовок 2 Знак"/>
    <w:basedOn w:val="a0"/>
    <w:link w:val="2"/>
    <w:uiPriority w:val="9"/>
    <w:semiHidden/>
    <w:rsid w:val="002D29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2pt">
    <w:name w:val="Основной текст (3) + Интервал 2 pt"/>
    <w:basedOn w:val="31"/>
    <w:rsid w:val="00EE56DC"/>
    <w:rPr>
      <w:rFonts w:ascii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ConsNonformat">
    <w:name w:val="ConsNonformat"/>
    <w:rsid w:val="005B62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 Spacing"/>
    <w:qFormat/>
    <w:rsid w:val="000B68A3"/>
    <w:pPr>
      <w:suppressAutoHyphens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d">
    <w:basedOn w:val="a"/>
    <w:next w:val="a9"/>
    <w:rsid w:val="000F6EB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e">
    <w:name w:val="Основной текст + Малые прописные"/>
    <w:basedOn w:val="13"/>
    <w:uiPriority w:val="99"/>
    <w:rsid w:val="001E32F3"/>
    <w:rPr>
      <w:rFonts w:ascii="Times New Roman" w:eastAsia="Tahoma" w:hAnsi="Times New Roman" w:cs="Times New Roman"/>
      <w:smallCaps/>
      <w:color w:val="000000"/>
      <w:spacing w:val="0"/>
      <w:sz w:val="25"/>
      <w:szCs w:val="25"/>
      <w:lang w:eastAsia="ru-RU"/>
    </w:rPr>
  </w:style>
  <w:style w:type="paragraph" w:customStyle="1" w:styleId="310">
    <w:name w:val="Основной текст (3)1"/>
    <w:basedOn w:val="a"/>
    <w:uiPriority w:val="99"/>
    <w:rsid w:val="001E32F3"/>
    <w:pPr>
      <w:shd w:val="clear" w:color="auto" w:fill="FFFFFF"/>
      <w:spacing w:line="24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fontstyle01">
    <w:name w:val="fontstyle01"/>
    <w:basedOn w:val="a0"/>
    <w:rsid w:val="00D05F99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DBE6-3198-4BB4-9202-0B631818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2020-09-18T12:51:00Z</cp:lastPrinted>
  <dcterms:created xsi:type="dcterms:W3CDTF">2020-01-20T06:49:00Z</dcterms:created>
  <dcterms:modified xsi:type="dcterms:W3CDTF">2021-03-16T08:52:00Z</dcterms:modified>
</cp:coreProperties>
</file>