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7741" w14:textId="1AEB8A47" w:rsidR="007E3E5E" w:rsidRPr="00CA5F26" w:rsidRDefault="007E3E5E" w:rsidP="007E3E5E">
      <w:pPr>
        <w:pStyle w:val="22"/>
        <w:shd w:val="clear" w:color="auto" w:fill="auto"/>
        <w:tabs>
          <w:tab w:val="left" w:pos="4387"/>
        </w:tabs>
        <w:ind w:right="40" w:firstLine="5100"/>
        <w:rPr>
          <w:sz w:val="16"/>
          <w:szCs w:val="16"/>
        </w:rPr>
      </w:pPr>
      <w:r w:rsidRPr="00CA5F26"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CA5F26">
        <w:rPr>
          <w:sz w:val="16"/>
          <w:szCs w:val="16"/>
        </w:rPr>
        <w:t xml:space="preserve">   Приложение </w:t>
      </w:r>
      <w:r w:rsidR="00F61709">
        <w:rPr>
          <w:sz w:val="16"/>
          <w:szCs w:val="16"/>
        </w:rPr>
        <w:t>1</w:t>
      </w:r>
      <w:r w:rsidRPr="00CA5F26">
        <w:rPr>
          <w:sz w:val="16"/>
          <w:szCs w:val="16"/>
        </w:rPr>
        <w:t xml:space="preserve"> </w:t>
      </w:r>
    </w:p>
    <w:p w14:paraId="353661CE" w14:textId="17A5D357" w:rsidR="0027109F" w:rsidRPr="0027109F" w:rsidRDefault="002C273E" w:rsidP="0027109F">
      <w:pPr>
        <w:jc w:val="right"/>
        <w:textAlignment w:val="baseline"/>
        <w:rPr>
          <w:rFonts w:ascii="Times New Roman" w:hAnsi="Times New Roman" w:cs="Times New Roman"/>
          <w:sz w:val="16"/>
          <w:szCs w:val="16"/>
        </w:rPr>
      </w:pPr>
      <w:r w:rsidRPr="0027109F">
        <w:rPr>
          <w:sz w:val="16"/>
          <w:szCs w:val="16"/>
        </w:rPr>
        <w:t xml:space="preserve">к </w:t>
      </w:r>
      <w:r w:rsidR="0027109F" w:rsidRPr="0027109F">
        <w:rPr>
          <w:rFonts w:ascii="Times New Roman" w:hAnsi="Times New Roman" w:cs="Times New Roman"/>
          <w:sz w:val="16"/>
          <w:szCs w:val="16"/>
        </w:rPr>
        <w:t>Правилам от 07.09.2021 № 148-А</w:t>
      </w:r>
    </w:p>
    <w:p w14:paraId="4AF3D2E3" w14:textId="0252EE30" w:rsidR="002C273E" w:rsidRPr="00CA5F26" w:rsidRDefault="002C273E" w:rsidP="002C273E">
      <w:pPr>
        <w:pStyle w:val="12"/>
        <w:keepNext/>
        <w:keepLines/>
        <w:shd w:val="clear" w:color="auto" w:fill="auto"/>
        <w:spacing w:line="240" w:lineRule="auto"/>
        <w:jc w:val="right"/>
        <w:rPr>
          <w:b w:val="0"/>
          <w:bCs w:val="0"/>
          <w:sz w:val="16"/>
          <w:szCs w:val="16"/>
        </w:rPr>
      </w:pPr>
    </w:p>
    <w:p w14:paraId="06EE3199" w14:textId="77777777" w:rsidR="002C273E" w:rsidRPr="006F39B5" w:rsidRDefault="002C273E" w:rsidP="002C273E">
      <w:pPr>
        <w:pStyle w:val="12"/>
        <w:keepNext/>
        <w:keepLines/>
        <w:shd w:val="clear" w:color="auto" w:fill="FFFFFF" w:themeFill="background1"/>
        <w:spacing w:line="240" w:lineRule="auto"/>
        <w:jc w:val="right"/>
        <w:rPr>
          <w:b w:val="0"/>
          <w:bCs w:val="0"/>
          <w:color w:val="FFFFFF" w:themeColor="background1"/>
          <w:sz w:val="16"/>
          <w:szCs w:val="16"/>
        </w:rPr>
      </w:pPr>
      <w:r w:rsidRPr="006F39B5">
        <w:rPr>
          <w:b w:val="0"/>
          <w:bCs w:val="0"/>
          <w:color w:val="FFFFFF" w:themeColor="background1"/>
          <w:sz w:val="16"/>
          <w:szCs w:val="16"/>
        </w:rPr>
        <w:t xml:space="preserve">от 30.12.2019 №201-А                                                  </w:t>
      </w:r>
      <w:r w:rsidRPr="006F39B5">
        <w:rPr>
          <w:color w:val="FFFFFF" w:themeColor="background1"/>
          <w:sz w:val="16"/>
          <w:szCs w:val="16"/>
        </w:rPr>
        <w:t xml:space="preserve">          </w:t>
      </w:r>
    </w:p>
    <w:p w14:paraId="7AF179F8" w14:textId="77777777" w:rsidR="002C273E" w:rsidRDefault="002C273E" w:rsidP="002C273E">
      <w:pPr>
        <w:pStyle w:val="12"/>
        <w:keepNext/>
        <w:keepLines/>
        <w:shd w:val="clear" w:color="auto" w:fill="auto"/>
        <w:spacing w:line="240" w:lineRule="auto"/>
        <w:jc w:val="left"/>
        <w:rPr>
          <w:rStyle w:val="211"/>
          <w:sz w:val="20"/>
          <w:szCs w:val="20"/>
        </w:rPr>
        <w:sectPr w:rsidR="002C273E" w:rsidSect="002C273E">
          <w:type w:val="continuous"/>
          <w:pgSz w:w="11905" w:h="16837"/>
          <w:pgMar w:top="362" w:right="788" w:bottom="426" w:left="1418" w:header="0" w:footer="3" w:gutter="0"/>
          <w:cols w:space="720"/>
          <w:noEndnote/>
          <w:docGrid w:linePitch="360"/>
        </w:sect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1"/>
        <w:gridCol w:w="6949"/>
      </w:tblGrid>
      <w:tr w:rsidR="00997063" w14:paraId="72459289" w14:textId="77777777" w:rsidTr="0027109F">
        <w:tc>
          <w:tcPr>
            <w:tcW w:w="3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36CB" w14:textId="77777777" w:rsidR="009D12E3" w:rsidRPr="0027109F" w:rsidRDefault="009D12E3" w:rsidP="009D12E3">
            <w:pPr>
              <w:pStyle w:val="a9"/>
              <w:spacing w:before="0" w:beforeAutospacing="0" w:after="0" w:afterAutospacing="0"/>
              <w:jc w:val="both"/>
              <w:rPr>
                <w:rStyle w:val="211"/>
                <w:color w:val="FFFFFF" w:themeColor="background1"/>
                <w:sz w:val="20"/>
                <w:szCs w:val="20"/>
              </w:rPr>
            </w:pPr>
            <w:r w:rsidRPr="0027109F">
              <w:rPr>
                <w:rStyle w:val="211"/>
                <w:color w:val="FFFFFF" w:themeColor="background1"/>
                <w:sz w:val="20"/>
                <w:szCs w:val="20"/>
              </w:rPr>
              <w:t xml:space="preserve">Регистрационный №_____ </w:t>
            </w:r>
          </w:p>
          <w:p w14:paraId="283B9928" w14:textId="278D038A" w:rsidR="009D12E3" w:rsidRDefault="009D12E3" w:rsidP="00EA6934">
            <w:pPr>
              <w:pStyle w:val="a9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09F">
              <w:rPr>
                <w:rStyle w:val="211"/>
                <w:color w:val="FFFFFF" w:themeColor="background1"/>
                <w:sz w:val="20"/>
                <w:szCs w:val="20"/>
              </w:rPr>
              <w:t>от</w:t>
            </w:r>
          </w:p>
        </w:tc>
        <w:tc>
          <w:tcPr>
            <w:tcW w:w="6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59FEE" w14:textId="41C1169B" w:rsidR="00CD7D0D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0F6EBB">
              <w:t xml:space="preserve"> </w:t>
            </w:r>
            <w:r w:rsidR="00EA6934">
              <w:t xml:space="preserve">Заведующему </w:t>
            </w:r>
            <w:r w:rsidRPr="000F6EBB">
              <w:t>МАДОУ «Детский сад №16»</w:t>
            </w:r>
            <w:r>
              <w:rPr>
                <w:sz w:val="22"/>
                <w:szCs w:val="22"/>
              </w:rPr>
              <w:t xml:space="preserve"> </w:t>
            </w:r>
          </w:p>
          <w:p w14:paraId="0D370710" w14:textId="77777777" w:rsidR="00997063" w:rsidRDefault="00997063" w:rsidP="00997063">
            <w:pPr>
              <w:pStyle w:val="afc"/>
              <w:ind w:left="0"/>
              <w:rPr>
                <w:color w:val="000000" w:themeColor="text1"/>
              </w:rPr>
            </w:pPr>
            <w:r w:rsidRPr="008C5116">
              <w:rPr>
                <w:color w:val="000000" w:themeColor="text1"/>
              </w:rPr>
              <w:t>Докиной Наталь</w:t>
            </w:r>
            <w:r>
              <w:rPr>
                <w:color w:val="000000" w:themeColor="text1"/>
              </w:rPr>
              <w:t>е</w:t>
            </w:r>
            <w:r w:rsidRPr="008C5116">
              <w:rPr>
                <w:color w:val="000000" w:themeColor="text1"/>
              </w:rPr>
              <w:t xml:space="preserve"> Юрьевне   </w:t>
            </w:r>
          </w:p>
          <w:p w14:paraId="3E51B208" w14:textId="77777777" w:rsidR="00EA6934" w:rsidRDefault="00EA6934" w:rsidP="00997063">
            <w:pPr>
              <w:pStyle w:val="afc"/>
              <w:ind w:left="0"/>
              <w:rPr>
                <w:sz w:val="22"/>
                <w:szCs w:val="22"/>
              </w:rPr>
            </w:pPr>
          </w:p>
          <w:p w14:paraId="0C3F94F1" w14:textId="4F710821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Фамилия ____________________________________________________</w:t>
            </w:r>
          </w:p>
          <w:p w14:paraId="7E41ABA7" w14:textId="77777777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Имя_________________________________________________________</w:t>
            </w:r>
          </w:p>
          <w:p w14:paraId="38631829" w14:textId="77777777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Отчество (при наличии) ________________________________________</w:t>
            </w:r>
          </w:p>
          <w:p w14:paraId="4CA2A55A" w14:textId="77777777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          </w:t>
            </w:r>
            <w:r w:rsidRPr="0043087C">
              <w:rPr>
                <w:rStyle w:val="apple-converted-space"/>
                <w:sz w:val="22"/>
                <w:szCs w:val="22"/>
              </w:rPr>
              <w:t xml:space="preserve">                            </w:t>
            </w:r>
            <w:r w:rsidRPr="0043087C">
              <w:rPr>
                <w:i/>
                <w:sz w:val="22"/>
                <w:szCs w:val="22"/>
              </w:rPr>
              <w:t>родителя (законного представителя) ребенка</w:t>
            </w:r>
          </w:p>
          <w:p w14:paraId="26C79682" w14:textId="1931A2C0" w:rsidR="00997063" w:rsidRPr="0043087C" w:rsidRDefault="00997063" w:rsidP="00997063">
            <w:pPr>
              <w:pStyle w:val="afc"/>
              <w:ind w:left="0"/>
              <w:rPr>
                <w:rStyle w:val="aff"/>
                <w:color w:val="000000"/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 ребенка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:( </w:t>
            </w:r>
            <w:r w:rsidRPr="0043087C">
              <w:rPr>
                <w:sz w:val="22"/>
                <w:szCs w:val="22"/>
              </w:rPr>
              <w:t>паспорт, др., указать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>)</w:t>
            </w:r>
          </w:p>
          <w:p w14:paraId="16AE39FA" w14:textId="45CECB70" w:rsidR="00997063" w:rsidRPr="0043087C" w:rsidRDefault="00997063" w:rsidP="00997063">
            <w:pPr>
              <w:pStyle w:val="afc"/>
              <w:ind w:left="0"/>
              <w:rPr>
                <w:rStyle w:val="aff"/>
                <w:color w:val="000000"/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серия_____________№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 </w:t>
            </w:r>
            <w:r w:rsidR="00CD7D0D" w:rsidRPr="0043087C">
              <w:rPr>
                <w:rStyle w:val="aff"/>
                <w:color w:val="000000"/>
                <w:sz w:val="22"/>
                <w:szCs w:val="22"/>
              </w:rPr>
              <w:t>_____________</w:t>
            </w:r>
            <w:r w:rsidR="00CD7D0D" w:rsidRPr="0043087C">
              <w:rPr>
                <w:rStyle w:val="aff"/>
                <w:i w:val="0"/>
                <w:iCs/>
                <w:color w:val="000000"/>
                <w:sz w:val="22"/>
                <w:szCs w:val="22"/>
              </w:rPr>
              <w:t>дата выдачи_________________</w:t>
            </w:r>
            <w:r w:rsidR="00CD7D0D" w:rsidRPr="0043087C">
              <w:rPr>
                <w:rStyle w:val="aff"/>
                <w:color w:val="000000"/>
                <w:sz w:val="22"/>
                <w:szCs w:val="22"/>
              </w:rPr>
              <w:t xml:space="preserve"> 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 </w:t>
            </w:r>
            <w:r w:rsidR="00CD7D0D" w:rsidRPr="0043087C">
              <w:rPr>
                <w:rStyle w:val="aff"/>
                <w:i w:val="0"/>
                <w:iCs/>
                <w:color w:val="000000"/>
                <w:sz w:val="22"/>
                <w:szCs w:val="22"/>
              </w:rPr>
              <w:t>кем выдан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295F65CD" w14:textId="23F5D44B" w:rsidR="00CD7D0D" w:rsidRPr="0043087C" w:rsidRDefault="00CD7D0D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rStyle w:val="aff"/>
                <w:color w:val="000000"/>
              </w:rPr>
              <w:t>_______________________________________________________</w:t>
            </w:r>
          </w:p>
          <w:p w14:paraId="64400EDC" w14:textId="77777777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</w:p>
          <w:p w14:paraId="34F2DBDA" w14:textId="5A8966F8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Номер телефона (при наличии) __________________________________</w:t>
            </w:r>
          </w:p>
          <w:p w14:paraId="63E8FE3A" w14:textId="2A056DDB" w:rsidR="00997063" w:rsidRPr="0043087C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Адрес электронной почты (при наличии) _________________________</w:t>
            </w:r>
          </w:p>
          <w:p w14:paraId="0CA19508" w14:textId="77777777" w:rsidR="006B12CA" w:rsidRPr="0043087C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</w:p>
          <w:p w14:paraId="13A5DC2E" w14:textId="025EDF1A" w:rsidR="006B12CA" w:rsidRPr="0043087C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Фамилия ____________________________________________________</w:t>
            </w:r>
          </w:p>
          <w:p w14:paraId="5CFC8A54" w14:textId="77777777" w:rsidR="006B12CA" w:rsidRPr="0043087C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Имя_________________________________________________________</w:t>
            </w:r>
          </w:p>
          <w:p w14:paraId="5F53AC81" w14:textId="77777777" w:rsidR="006B12CA" w:rsidRPr="0043087C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Отчество (при наличии) ________________________________________</w:t>
            </w:r>
          </w:p>
          <w:p w14:paraId="280DB199" w14:textId="77777777" w:rsidR="006B12CA" w:rsidRPr="0043087C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          </w:t>
            </w:r>
            <w:r w:rsidRPr="0043087C">
              <w:rPr>
                <w:rStyle w:val="apple-converted-space"/>
                <w:sz w:val="22"/>
                <w:szCs w:val="22"/>
              </w:rPr>
              <w:t xml:space="preserve">                            </w:t>
            </w:r>
            <w:r w:rsidRPr="0043087C">
              <w:rPr>
                <w:i/>
                <w:sz w:val="22"/>
                <w:szCs w:val="22"/>
              </w:rPr>
              <w:t>родителя (законного представителя) ребенка</w:t>
            </w:r>
          </w:p>
          <w:p w14:paraId="3063012A" w14:textId="77777777" w:rsidR="006B12CA" w:rsidRPr="0043087C" w:rsidRDefault="006B12CA" w:rsidP="006B12CA">
            <w:pPr>
              <w:pStyle w:val="afc"/>
              <w:ind w:left="0"/>
              <w:rPr>
                <w:rStyle w:val="aff"/>
                <w:color w:val="000000"/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Реквизиты документа, удостоверяющего личность родителя (законного представителя) ребенка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:( </w:t>
            </w:r>
            <w:r w:rsidRPr="0043087C">
              <w:rPr>
                <w:sz w:val="22"/>
                <w:szCs w:val="22"/>
              </w:rPr>
              <w:t>паспорт, др., указать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>)</w:t>
            </w:r>
          </w:p>
          <w:p w14:paraId="61308624" w14:textId="77777777" w:rsidR="006B12CA" w:rsidRPr="0043087C" w:rsidRDefault="006B12CA" w:rsidP="006B12CA">
            <w:pPr>
              <w:pStyle w:val="afc"/>
              <w:ind w:left="0"/>
              <w:rPr>
                <w:rStyle w:val="aff"/>
                <w:color w:val="000000"/>
                <w:sz w:val="22"/>
                <w:szCs w:val="22"/>
              </w:rPr>
            </w:pPr>
            <w:r w:rsidRPr="0043087C">
              <w:rPr>
                <w:sz w:val="22"/>
                <w:szCs w:val="22"/>
              </w:rPr>
              <w:t>серия_____________№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 _____________</w:t>
            </w:r>
            <w:r w:rsidRPr="0043087C">
              <w:rPr>
                <w:rStyle w:val="aff"/>
                <w:i w:val="0"/>
                <w:iCs/>
                <w:color w:val="000000"/>
                <w:sz w:val="22"/>
                <w:szCs w:val="22"/>
              </w:rPr>
              <w:t>дата выдачи_________________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 xml:space="preserve">  </w:t>
            </w:r>
            <w:r w:rsidRPr="0043087C">
              <w:rPr>
                <w:rStyle w:val="aff"/>
                <w:i w:val="0"/>
                <w:iCs/>
                <w:color w:val="000000"/>
                <w:sz w:val="22"/>
                <w:szCs w:val="22"/>
              </w:rPr>
              <w:t>кем выдан</w:t>
            </w:r>
            <w:r w:rsidRPr="0043087C">
              <w:rPr>
                <w:rStyle w:val="aff"/>
                <w:color w:val="000000"/>
                <w:sz w:val="22"/>
                <w:szCs w:val="22"/>
              </w:rPr>
              <w:t>____________________________________________________</w:t>
            </w:r>
          </w:p>
          <w:p w14:paraId="1D9703C6" w14:textId="77777777" w:rsidR="006B12CA" w:rsidRPr="00997063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 w:rsidRPr="0043087C">
              <w:rPr>
                <w:rStyle w:val="aff"/>
                <w:color w:val="000000"/>
              </w:rPr>
              <w:t>_______________________________________________________</w:t>
            </w:r>
          </w:p>
          <w:p w14:paraId="45787D99" w14:textId="77777777" w:rsidR="006B12CA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</w:p>
          <w:p w14:paraId="3A77390A" w14:textId="77777777" w:rsidR="006B12CA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 (при наличии) __________________________________</w:t>
            </w:r>
          </w:p>
          <w:p w14:paraId="0AD4020A" w14:textId="77777777" w:rsidR="006B12CA" w:rsidRDefault="006B12CA" w:rsidP="006B12CA">
            <w:pPr>
              <w:pStyle w:val="afc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 (при наличии) _________________________</w:t>
            </w:r>
          </w:p>
          <w:p w14:paraId="2D543C9B" w14:textId="77777777" w:rsidR="006B12CA" w:rsidRDefault="006B12CA" w:rsidP="00997063">
            <w:pPr>
              <w:pStyle w:val="afc"/>
              <w:ind w:left="0"/>
              <w:rPr>
                <w:sz w:val="22"/>
                <w:szCs w:val="22"/>
              </w:rPr>
            </w:pPr>
          </w:p>
          <w:p w14:paraId="59DC44BB" w14:textId="299D9447" w:rsidR="00997063" w:rsidRDefault="00997063" w:rsidP="00997063">
            <w:pPr>
              <w:pStyle w:val="afc"/>
              <w:ind w:left="0"/>
              <w:rPr>
                <w:sz w:val="22"/>
                <w:szCs w:val="22"/>
              </w:rPr>
            </w:pPr>
          </w:p>
        </w:tc>
      </w:tr>
    </w:tbl>
    <w:p w14:paraId="548EF39B" w14:textId="77777777" w:rsidR="00997063" w:rsidRDefault="00997063" w:rsidP="007E3E5E">
      <w:pPr>
        <w:pStyle w:val="a5"/>
        <w:ind w:firstLine="0"/>
        <w:jc w:val="center"/>
        <w:rPr>
          <w:sz w:val="24"/>
          <w:szCs w:val="24"/>
        </w:rPr>
      </w:pPr>
    </w:p>
    <w:p w14:paraId="090B3BC1" w14:textId="75979DD5" w:rsidR="007E3E5E" w:rsidRDefault="007E3E5E" w:rsidP="007E3E5E">
      <w:pPr>
        <w:pStyle w:val="a5"/>
        <w:ind w:firstLine="0"/>
        <w:jc w:val="center"/>
        <w:rPr>
          <w:sz w:val="24"/>
          <w:szCs w:val="24"/>
        </w:rPr>
      </w:pPr>
      <w:r w:rsidRPr="000F6EBB">
        <w:rPr>
          <w:sz w:val="24"/>
          <w:szCs w:val="24"/>
        </w:rPr>
        <w:t>Заявление</w:t>
      </w:r>
    </w:p>
    <w:p w14:paraId="0F000706" w14:textId="77777777" w:rsidR="007E3E5E" w:rsidRPr="000F6EBB" w:rsidRDefault="007E3E5E" w:rsidP="007E3E5E">
      <w:pPr>
        <w:pStyle w:val="a5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приеме ребенка на обучение по образовательным программам дошкольного образования </w:t>
      </w:r>
    </w:p>
    <w:p w14:paraId="0F1A3598" w14:textId="77777777" w:rsidR="007E3E5E" w:rsidRPr="000F6EBB" w:rsidRDefault="007E3E5E" w:rsidP="007E3E5E">
      <w:pPr>
        <w:pStyle w:val="a5"/>
        <w:ind w:left="-360"/>
      </w:pPr>
      <w:r w:rsidRPr="000F6EBB">
        <w:t xml:space="preserve">                </w:t>
      </w:r>
    </w:p>
    <w:p w14:paraId="7B86B579" w14:textId="77777777" w:rsidR="007E3E5E" w:rsidRPr="000F6EBB" w:rsidRDefault="007E3E5E" w:rsidP="007E3E5E">
      <w:pPr>
        <w:pStyle w:val="a5"/>
        <w:ind w:left="-360"/>
      </w:pPr>
      <w:r w:rsidRPr="006C1422">
        <w:rPr>
          <w:sz w:val="24"/>
          <w:szCs w:val="24"/>
        </w:rPr>
        <w:t xml:space="preserve">                  Прошу зачислить моего ребенка</w:t>
      </w:r>
      <w:r w:rsidRPr="000F6EBB">
        <w:t xml:space="preserve"> __________________________________</w:t>
      </w:r>
      <w:r>
        <w:t>____</w:t>
      </w:r>
      <w:r w:rsidRPr="000F6EBB">
        <w:t>_______________</w:t>
      </w:r>
    </w:p>
    <w:p w14:paraId="79ECD811" w14:textId="77777777" w:rsidR="007E3E5E" w:rsidRPr="0064020D" w:rsidRDefault="007E3E5E" w:rsidP="007E3E5E">
      <w:pPr>
        <w:pStyle w:val="a5"/>
        <w:jc w:val="center"/>
        <w:rPr>
          <w:sz w:val="16"/>
          <w:szCs w:val="16"/>
        </w:rPr>
      </w:pPr>
      <w:r w:rsidRPr="000F6EBB">
        <w:rPr>
          <w:sz w:val="20"/>
        </w:rPr>
        <w:t xml:space="preserve">                                                                         </w:t>
      </w:r>
      <w:r w:rsidRPr="0064020D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 xml:space="preserve"> </w:t>
      </w:r>
      <w:r w:rsidRPr="0064020D">
        <w:rPr>
          <w:sz w:val="16"/>
          <w:szCs w:val="16"/>
        </w:rPr>
        <w:t>(последнее - при наличии), ребенка, дата рождения</w:t>
      </w:r>
    </w:p>
    <w:p w14:paraId="0E2A00C9" w14:textId="77777777" w:rsidR="007E3E5E" w:rsidRPr="000F6EBB" w:rsidRDefault="007E3E5E" w:rsidP="007E3E5E">
      <w:pPr>
        <w:pStyle w:val="a5"/>
        <w:jc w:val="left"/>
        <w:rPr>
          <w:sz w:val="20"/>
        </w:rPr>
      </w:pPr>
      <w:r w:rsidRPr="000F6EBB">
        <w:rPr>
          <w:sz w:val="20"/>
        </w:rPr>
        <w:t xml:space="preserve">              ______________________________________________________________________________________</w:t>
      </w:r>
      <w:r>
        <w:rPr>
          <w:sz w:val="20"/>
        </w:rPr>
        <w:t>_</w:t>
      </w:r>
      <w:r w:rsidRPr="000F6EBB">
        <w:rPr>
          <w:sz w:val="20"/>
        </w:rPr>
        <w:t>_</w:t>
      </w:r>
      <w:r>
        <w:rPr>
          <w:sz w:val="20"/>
        </w:rPr>
        <w:t>_</w:t>
      </w:r>
      <w:r w:rsidRPr="000F6EBB">
        <w:rPr>
          <w:sz w:val="20"/>
        </w:rPr>
        <w:t>______</w:t>
      </w:r>
    </w:p>
    <w:p w14:paraId="7C6CD530" w14:textId="77777777" w:rsidR="007E3E5E" w:rsidRPr="006C1422" w:rsidRDefault="007E3E5E" w:rsidP="007E3E5E">
      <w:pPr>
        <w:pStyle w:val="a5"/>
        <w:rPr>
          <w:sz w:val="24"/>
          <w:szCs w:val="24"/>
        </w:rPr>
      </w:pPr>
      <w:r w:rsidRPr="006C1422">
        <w:rPr>
          <w:sz w:val="24"/>
          <w:szCs w:val="24"/>
        </w:rPr>
        <w:t xml:space="preserve">           свидетельства о рождении</w:t>
      </w:r>
      <w:r>
        <w:rPr>
          <w:sz w:val="24"/>
          <w:szCs w:val="24"/>
        </w:rPr>
        <w:t xml:space="preserve"> №, серия</w:t>
      </w:r>
      <w:r w:rsidRPr="006C1422">
        <w:rPr>
          <w:sz w:val="24"/>
          <w:szCs w:val="24"/>
        </w:rPr>
        <w:t>__________________ дата выдачи____</w:t>
      </w:r>
      <w:r>
        <w:rPr>
          <w:sz w:val="24"/>
          <w:szCs w:val="24"/>
        </w:rPr>
        <w:t>_</w:t>
      </w:r>
      <w:r w:rsidRPr="006C1422">
        <w:rPr>
          <w:sz w:val="24"/>
          <w:szCs w:val="24"/>
        </w:rPr>
        <w:t>_______________</w:t>
      </w:r>
    </w:p>
    <w:p w14:paraId="763B9F26" w14:textId="77777777" w:rsidR="007E3E5E" w:rsidRDefault="007E3E5E" w:rsidP="007E3E5E">
      <w:pPr>
        <w:pStyle w:val="a5"/>
        <w:rPr>
          <w:sz w:val="24"/>
          <w:szCs w:val="24"/>
        </w:rPr>
      </w:pPr>
      <w:r w:rsidRPr="006C1422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к</w:t>
      </w:r>
      <w:r w:rsidRPr="006C1422">
        <w:rPr>
          <w:sz w:val="24"/>
          <w:szCs w:val="24"/>
        </w:rPr>
        <w:t>ем выдано_______________________________________________</w:t>
      </w:r>
      <w:r>
        <w:rPr>
          <w:sz w:val="24"/>
          <w:szCs w:val="24"/>
        </w:rPr>
        <w:t>_</w:t>
      </w:r>
      <w:r w:rsidRPr="006C1422">
        <w:rPr>
          <w:sz w:val="24"/>
          <w:szCs w:val="24"/>
        </w:rPr>
        <w:t>______________________</w:t>
      </w:r>
    </w:p>
    <w:p w14:paraId="685579CD" w14:textId="77777777" w:rsidR="007E3E5E" w:rsidRPr="006C1422" w:rsidRDefault="007E3E5E" w:rsidP="007E3E5E">
      <w:pPr>
        <w:pStyle w:val="a5"/>
        <w:ind w:hanging="142"/>
        <w:rPr>
          <w:sz w:val="24"/>
          <w:szCs w:val="24"/>
        </w:rPr>
      </w:pPr>
      <w:r w:rsidRPr="006C1422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</w:t>
      </w:r>
    </w:p>
    <w:p w14:paraId="322E9733" w14:textId="425E543D" w:rsidR="007E3E5E" w:rsidRDefault="006B12CA" w:rsidP="007E3E5E">
      <w:pPr>
        <w:pStyle w:val="a5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Адрес места жительства (места пребывания места фактического проживания) ребенка</w:t>
      </w:r>
      <w:r w:rsidR="007E3E5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3E5E">
        <w:rPr>
          <w:sz w:val="24"/>
          <w:szCs w:val="24"/>
        </w:rPr>
        <w:t>____________</w:t>
      </w:r>
      <w:r>
        <w:rPr>
          <w:sz w:val="24"/>
          <w:szCs w:val="24"/>
        </w:rPr>
        <w:t>___________</w:t>
      </w:r>
      <w:r w:rsidR="007E3E5E">
        <w:rPr>
          <w:sz w:val="24"/>
          <w:szCs w:val="24"/>
        </w:rPr>
        <w:t>_________</w:t>
      </w:r>
      <w:r>
        <w:rPr>
          <w:sz w:val="24"/>
          <w:szCs w:val="24"/>
        </w:rPr>
        <w:t>____________________</w:t>
      </w:r>
      <w:r w:rsidR="007E3E5E">
        <w:rPr>
          <w:sz w:val="24"/>
          <w:szCs w:val="24"/>
        </w:rPr>
        <w:t>____________________________</w:t>
      </w:r>
    </w:p>
    <w:p w14:paraId="406B3E51" w14:textId="77777777" w:rsidR="007E3E5E" w:rsidRPr="00016C81" w:rsidRDefault="007E3E5E" w:rsidP="007E3E5E">
      <w:pPr>
        <w:pStyle w:val="22"/>
        <w:shd w:val="clear" w:color="auto" w:fill="auto"/>
        <w:spacing w:line="190" w:lineRule="exact"/>
        <w:ind w:left="100"/>
        <w:rPr>
          <w:sz w:val="16"/>
          <w:szCs w:val="16"/>
        </w:rPr>
      </w:pPr>
      <w:r>
        <w:t xml:space="preserve">                                                                             </w:t>
      </w:r>
      <w:r w:rsidRPr="00016C81">
        <w:rPr>
          <w:sz w:val="16"/>
          <w:szCs w:val="16"/>
        </w:rPr>
        <w:t>указывается адрес места пребывания ребёнка</w:t>
      </w:r>
    </w:p>
    <w:p w14:paraId="5FF4513C" w14:textId="574715F6" w:rsidR="007E3E5E" w:rsidRPr="006C1422" w:rsidRDefault="007E3E5E" w:rsidP="007E3E5E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>в группу ______________________</w:t>
      </w:r>
      <w:r>
        <w:rPr>
          <w:sz w:val="24"/>
          <w:szCs w:val="24"/>
        </w:rPr>
        <w:t>__________________________</w:t>
      </w:r>
      <w:r w:rsidRPr="006C1422">
        <w:rPr>
          <w:sz w:val="24"/>
          <w:szCs w:val="24"/>
        </w:rPr>
        <w:t>_________направленности</w:t>
      </w:r>
    </w:p>
    <w:p w14:paraId="3ADD623C" w14:textId="77777777" w:rsidR="007E3E5E" w:rsidRPr="006C1422" w:rsidRDefault="007E3E5E" w:rsidP="007E3E5E">
      <w:pPr>
        <w:pStyle w:val="a5"/>
        <w:ind w:firstLine="0"/>
        <w:jc w:val="left"/>
        <w:rPr>
          <w:sz w:val="24"/>
          <w:szCs w:val="24"/>
        </w:rPr>
      </w:pPr>
      <w:r w:rsidRPr="006C1422">
        <w:rPr>
          <w:sz w:val="24"/>
          <w:szCs w:val="24"/>
        </w:rPr>
        <w:t xml:space="preserve"> с _________________ режимом пребывания </w:t>
      </w:r>
      <w:r w:rsidRPr="006C1422">
        <w:rPr>
          <w:rStyle w:val="fontstyle01"/>
          <w:rFonts w:ascii="Times New Roman" w:hAnsi="Times New Roman"/>
          <w:sz w:val="24"/>
          <w:szCs w:val="24"/>
        </w:rPr>
        <w:t>ребенка__________________________________</w:t>
      </w:r>
      <w:r w:rsidRPr="006C1422">
        <w:rPr>
          <w:sz w:val="24"/>
          <w:szCs w:val="24"/>
        </w:rPr>
        <w:t xml:space="preserve"> </w:t>
      </w:r>
    </w:p>
    <w:p w14:paraId="5A0E5FCD" w14:textId="77777777" w:rsidR="007E3E5E" w:rsidRDefault="007E3E5E" w:rsidP="007E3E5E">
      <w:pPr>
        <w:pStyle w:val="a5"/>
        <w:ind w:firstLine="0"/>
        <w:jc w:val="left"/>
        <w:rPr>
          <w:sz w:val="24"/>
          <w:szCs w:val="24"/>
        </w:rPr>
      </w:pPr>
    </w:p>
    <w:p w14:paraId="669BF532" w14:textId="77777777" w:rsidR="007E3E5E" w:rsidRPr="006C1422" w:rsidRDefault="007E3E5E" w:rsidP="007E3E5E">
      <w:pPr>
        <w:rPr>
          <w:rFonts w:ascii="Times New Roman" w:hAnsi="Times New Roman" w:cs="Times New Roman"/>
          <w:color w:val="auto"/>
        </w:rPr>
      </w:pPr>
    </w:p>
    <w:p w14:paraId="081A6BD0" w14:textId="77777777" w:rsidR="007E3E5E" w:rsidRPr="006C1422" w:rsidRDefault="007E3E5E" w:rsidP="007E3E5E">
      <w:pPr>
        <w:rPr>
          <w:rFonts w:ascii="Times New Roman" w:hAnsi="Times New Roman" w:cs="Times New Roman"/>
        </w:rPr>
      </w:pPr>
      <w:r w:rsidRPr="006C1422">
        <w:rPr>
          <w:rFonts w:ascii="Times New Roman" w:hAnsi="Times New Roman" w:cs="Times New Roman"/>
        </w:rPr>
        <w:t>Реквизиты документа, подтверждающего установление опеки (при наличии) _____________</w:t>
      </w:r>
      <w:r>
        <w:rPr>
          <w:rFonts w:ascii="Times New Roman" w:hAnsi="Times New Roman" w:cs="Times New Roman"/>
        </w:rPr>
        <w:t>_</w:t>
      </w:r>
    </w:p>
    <w:p w14:paraId="78A6CC92" w14:textId="77777777" w:rsidR="007E3E5E" w:rsidRPr="006C1422" w:rsidRDefault="007E3E5E" w:rsidP="007E3E5E">
      <w:pPr>
        <w:rPr>
          <w:rFonts w:ascii="Times New Roman" w:hAnsi="Times New Roman" w:cs="Times New Roman"/>
          <w:color w:val="auto"/>
        </w:rPr>
      </w:pPr>
      <w:r w:rsidRPr="006C1422">
        <w:rPr>
          <w:rFonts w:ascii="Times New Roman" w:hAnsi="Times New Roman" w:cs="Times New Roman"/>
        </w:rPr>
        <w:t>________________________________________________________________________________</w:t>
      </w:r>
      <w:r w:rsidRPr="006C1422">
        <w:rPr>
          <w:rFonts w:ascii="Times New Roman" w:hAnsi="Times New Roman" w:cs="Times New Roman"/>
        </w:rPr>
        <w:br/>
      </w:r>
      <w:r w:rsidRPr="006C1422">
        <w:rPr>
          <w:rFonts w:ascii="Times New Roman" w:eastAsia="Times New Roman" w:hAnsi="Times New Roman" w:cs="Times New Roman"/>
          <w:color w:val="auto"/>
        </w:rPr>
        <w:t>контактный тел.:</w:t>
      </w:r>
      <w:r w:rsidRPr="006C1422">
        <w:rPr>
          <w:rFonts w:ascii="Times New Roman" w:hAnsi="Times New Roman" w:cs="Times New Roman"/>
          <w:color w:val="auto"/>
        </w:rPr>
        <w:t>________________________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e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-</w:t>
      </w:r>
      <w:r w:rsidRPr="006C1422">
        <w:rPr>
          <w:rFonts w:ascii="Times New Roman" w:eastAsia="Times New Roman" w:hAnsi="Times New Roman" w:cs="Times New Roman"/>
          <w:color w:val="auto"/>
          <w:lang w:val="en-US" w:eastAsia="en-US"/>
        </w:rPr>
        <w:t>mail</w:t>
      </w:r>
      <w:r w:rsidRPr="006C1422">
        <w:rPr>
          <w:rFonts w:ascii="Times New Roman" w:eastAsia="Times New Roman" w:hAnsi="Times New Roman" w:cs="Times New Roman"/>
          <w:color w:val="auto"/>
          <w:lang w:eastAsia="en-US"/>
        </w:rPr>
        <w:t>:____________________________________</w:t>
      </w:r>
    </w:p>
    <w:p w14:paraId="3202FE37" w14:textId="77777777" w:rsidR="007E3E5E" w:rsidRPr="006C1422" w:rsidRDefault="007E3E5E" w:rsidP="007E3E5E">
      <w:pPr>
        <w:pStyle w:val="a5"/>
        <w:tabs>
          <w:tab w:val="left" w:pos="3705"/>
        </w:tabs>
        <w:rPr>
          <w:sz w:val="24"/>
          <w:szCs w:val="24"/>
        </w:rPr>
      </w:pPr>
    </w:p>
    <w:p w14:paraId="11CEB166" w14:textId="76626138" w:rsidR="001251BA" w:rsidRDefault="009D12E3" w:rsidP="009D12E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D12E3">
        <w:rPr>
          <w:rFonts w:ascii="Times New Roman" w:hAnsi="Times New Roman"/>
          <w:sz w:val="24"/>
          <w:szCs w:val="24"/>
        </w:rPr>
        <w:t>Выб</w:t>
      </w:r>
      <w:r w:rsidR="001251BA">
        <w:rPr>
          <w:rFonts w:ascii="Times New Roman" w:hAnsi="Times New Roman"/>
          <w:sz w:val="24"/>
          <w:szCs w:val="24"/>
        </w:rPr>
        <w:t xml:space="preserve">ор </w:t>
      </w:r>
      <w:r w:rsidRPr="009D12E3">
        <w:rPr>
          <w:rFonts w:ascii="Times New Roman" w:hAnsi="Times New Roman"/>
          <w:sz w:val="24"/>
          <w:szCs w:val="24"/>
        </w:rPr>
        <w:t xml:space="preserve"> язык</w:t>
      </w:r>
      <w:r w:rsidR="001251BA">
        <w:rPr>
          <w:rFonts w:ascii="Times New Roman" w:hAnsi="Times New Roman"/>
          <w:sz w:val="24"/>
          <w:szCs w:val="24"/>
        </w:rPr>
        <w:t>а</w:t>
      </w:r>
      <w:r w:rsidRPr="009D12E3">
        <w:rPr>
          <w:rFonts w:ascii="Times New Roman" w:hAnsi="Times New Roman"/>
          <w:sz w:val="24"/>
          <w:szCs w:val="24"/>
        </w:rPr>
        <w:t xml:space="preserve"> об</w:t>
      </w:r>
      <w:r w:rsidR="001251BA">
        <w:rPr>
          <w:rFonts w:ascii="Times New Roman" w:hAnsi="Times New Roman"/>
          <w:sz w:val="24"/>
          <w:szCs w:val="24"/>
        </w:rPr>
        <w:t>разования__________________________________________________________</w:t>
      </w:r>
    </w:p>
    <w:p w14:paraId="695B7BC6" w14:textId="7F86F463" w:rsidR="009D12E3" w:rsidRPr="009D12E3" w:rsidRDefault="001251BA" w:rsidP="009D12E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(</w:t>
      </w:r>
      <w:r w:rsidR="009D12E3" w:rsidRPr="009D12E3">
        <w:rPr>
          <w:rFonts w:ascii="Times New Roman" w:hAnsi="Times New Roman"/>
          <w:sz w:val="24"/>
          <w:szCs w:val="24"/>
        </w:rPr>
        <w:t>родно</w:t>
      </w:r>
      <w:r>
        <w:rPr>
          <w:rFonts w:ascii="Times New Roman" w:hAnsi="Times New Roman"/>
          <w:sz w:val="24"/>
          <w:szCs w:val="24"/>
        </w:rPr>
        <w:t>го</w:t>
      </w:r>
      <w:r w:rsidR="009D12E3" w:rsidRPr="009D12E3">
        <w:rPr>
          <w:rFonts w:ascii="Times New Roman" w:hAnsi="Times New Roman"/>
          <w:sz w:val="24"/>
          <w:szCs w:val="24"/>
        </w:rPr>
        <w:t xml:space="preserve"> язык</w:t>
      </w:r>
      <w:r>
        <w:rPr>
          <w:rFonts w:ascii="Times New Roman" w:hAnsi="Times New Roman"/>
          <w:sz w:val="24"/>
          <w:szCs w:val="24"/>
        </w:rPr>
        <w:t>а</w:t>
      </w:r>
      <w:r w:rsidR="009D12E3" w:rsidRPr="009D12E3">
        <w:rPr>
          <w:rFonts w:ascii="Times New Roman" w:hAnsi="Times New Roman"/>
          <w:sz w:val="24"/>
          <w:szCs w:val="24"/>
        </w:rPr>
        <w:t xml:space="preserve"> из числа языков народов РФ, в том числе русский язык как родной язык</w:t>
      </w:r>
      <w:r>
        <w:rPr>
          <w:rFonts w:ascii="Times New Roman" w:hAnsi="Times New Roman"/>
          <w:sz w:val="24"/>
          <w:szCs w:val="24"/>
        </w:rPr>
        <w:t>)</w:t>
      </w:r>
      <w:r w:rsidR="009D12E3" w:rsidRPr="009D12E3">
        <w:rPr>
          <w:rFonts w:ascii="Times New Roman" w:hAnsi="Times New Roman"/>
          <w:sz w:val="24"/>
          <w:szCs w:val="24"/>
        </w:rPr>
        <w:t xml:space="preserve">    </w:t>
      </w:r>
    </w:p>
    <w:p w14:paraId="539B5005" w14:textId="77777777" w:rsidR="009D12E3" w:rsidRDefault="009D12E3" w:rsidP="009D12E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47AB06E" w14:textId="77777777" w:rsidR="009D12E3" w:rsidRDefault="009D12E3" w:rsidP="009D12E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B3290DC" w14:textId="382D3302" w:rsidR="00F61709" w:rsidRDefault="007E3E5E" w:rsidP="009D12E3">
      <w:pPr>
        <w:pStyle w:val="a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C1422">
        <w:rPr>
          <w:rFonts w:ascii="Times New Roman" w:hAnsi="Times New Roman"/>
          <w:sz w:val="24"/>
          <w:szCs w:val="24"/>
        </w:rPr>
        <w:t>Потребность в обучении по адаптивной образовательной программе дошкольного образования и(или) в создании специальных условий для организации обучения и воспитания ребенка-</w:t>
      </w:r>
      <w:r w:rsidRPr="006C1422">
        <w:rPr>
          <w:rFonts w:ascii="Times New Roman" w:hAnsi="Times New Roman"/>
          <w:sz w:val="24"/>
          <w:szCs w:val="24"/>
        </w:rPr>
        <w:lastRenderedPageBreak/>
        <w:t>инвалида в соответствии с индивидуальной программой реабилитации инвалида (при наличии)_________________________________________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6C1422">
        <w:rPr>
          <w:rFonts w:ascii="Times New Roman" w:hAnsi="Times New Roman"/>
          <w:sz w:val="24"/>
          <w:szCs w:val="24"/>
        </w:rPr>
        <w:t>_________________</w:t>
      </w:r>
      <w:r w:rsidRPr="006C1422">
        <w:rPr>
          <w:rFonts w:ascii="Times New Roman" w:hAnsi="Times New Roman"/>
          <w:sz w:val="24"/>
          <w:szCs w:val="24"/>
        </w:rPr>
        <w:br/>
      </w:r>
      <w:r w:rsidR="009D12E3">
        <w:rPr>
          <w:rFonts w:ascii="Times New Roman" w:hAnsi="Times New Roman"/>
          <w:sz w:val="24"/>
          <w:szCs w:val="24"/>
        </w:rPr>
        <w:t xml:space="preserve">      </w:t>
      </w:r>
      <w:r w:rsidR="001251BA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9D12E3">
        <w:rPr>
          <w:rFonts w:ascii="Times New Roman" w:hAnsi="Times New Roman"/>
          <w:sz w:val="24"/>
          <w:szCs w:val="24"/>
        </w:rPr>
        <w:t xml:space="preserve"> (имеется , не имеется)</w:t>
      </w:r>
    </w:p>
    <w:p w14:paraId="3D20DD7E" w14:textId="77777777" w:rsidR="007E3E5E" w:rsidRPr="000F6EBB" w:rsidRDefault="007E3E5E" w:rsidP="009D12E3">
      <w:pPr>
        <w:pStyle w:val="a5"/>
        <w:tabs>
          <w:tab w:val="left" w:pos="720"/>
        </w:tabs>
        <w:ind w:firstLine="0"/>
        <w:rPr>
          <w:sz w:val="20"/>
        </w:rPr>
      </w:pPr>
    </w:p>
    <w:p w14:paraId="30DE03CA" w14:textId="77777777" w:rsidR="007E3E5E" w:rsidRDefault="007E3E5E" w:rsidP="007E3E5E">
      <w:pPr>
        <w:pStyle w:val="43"/>
        <w:shd w:val="clear" w:color="auto" w:fill="auto"/>
        <w:tabs>
          <w:tab w:val="left" w:pos="7658"/>
        </w:tabs>
        <w:spacing w:after="240" w:line="264" w:lineRule="exact"/>
        <w:ind w:left="40" w:right="60" w:firstLine="0"/>
        <w:jc w:val="both"/>
        <w:rPr>
          <w:sz w:val="24"/>
          <w:szCs w:val="24"/>
        </w:rPr>
      </w:pPr>
      <w:r>
        <w:rPr>
          <w:sz w:val="24"/>
          <w:szCs w:val="24"/>
        </w:rPr>
        <w:t>С Уставом, лицензией на осуществление образовательной деятельности, образовательными программами, правилами внутреннего распорядка воспитанников и другими документами, регламентирующими организацию и осуществление образовательной деятельности дошкольного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учреждения</w:t>
      </w:r>
      <w:r>
        <w:rPr>
          <w:rStyle w:val="a8"/>
          <w:sz w:val="24"/>
          <w:szCs w:val="24"/>
        </w:rPr>
        <w:t xml:space="preserve"> ознакомлен (а)</w:t>
      </w:r>
    </w:p>
    <w:p w14:paraId="50442E21" w14:textId="77777777" w:rsidR="007E3E5E" w:rsidRPr="000F6EBB" w:rsidRDefault="007E3E5E" w:rsidP="007E3E5E">
      <w:pPr>
        <w:pStyle w:val="a5"/>
        <w:tabs>
          <w:tab w:val="left" w:pos="3705"/>
        </w:tabs>
        <w:ind w:firstLine="0"/>
        <w:rPr>
          <w:sz w:val="20"/>
        </w:rPr>
      </w:pPr>
      <w:r>
        <w:rPr>
          <w:lang w:val="ru"/>
        </w:rPr>
        <w:t xml:space="preserve">     </w:t>
      </w:r>
      <w:r w:rsidRPr="000F6EBB">
        <w:t xml:space="preserve">   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62AA8858" w14:textId="77777777" w:rsidR="007E3E5E" w:rsidRDefault="007E3E5E" w:rsidP="007E3E5E">
      <w:pPr>
        <w:pStyle w:val="a5"/>
        <w:tabs>
          <w:tab w:val="left" w:pos="3705"/>
        </w:tabs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</w:t>
      </w:r>
      <w:r w:rsidRPr="000F6EBB">
        <w:rPr>
          <w:sz w:val="20"/>
        </w:rPr>
        <w:t xml:space="preserve">дата                                             подпись                                    </w:t>
      </w:r>
      <w:r>
        <w:rPr>
          <w:sz w:val="20"/>
        </w:rPr>
        <w:t xml:space="preserve">       </w:t>
      </w:r>
      <w:r w:rsidRPr="000F6EBB">
        <w:rPr>
          <w:sz w:val="20"/>
        </w:rPr>
        <w:t xml:space="preserve"> </w:t>
      </w:r>
      <w:r>
        <w:rPr>
          <w:sz w:val="20"/>
        </w:rPr>
        <w:t>И.О. Фамилия родителя</w:t>
      </w:r>
    </w:p>
    <w:p w14:paraId="433D8870" w14:textId="77777777" w:rsidR="007E3E5E" w:rsidRPr="00B20F79" w:rsidRDefault="007E3E5E" w:rsidP="007E3E5E">
      <w:pPr>
        <w:pStyle w:val="a5"/>
        <w:tabs>
          <w:tab w:val="left" w:pos="3705"/>
        </w:tabs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(законного представителя)</w:t>
      </w:r>
    </w:p>
    <w:p w14:paraId="2AA7FCD1" w14:textId="77777777" w:rsidR="007E3E5E" w:rsidRDefault="007E3E5E" w:rsidP="007E3E5E">
      <w:pPr>
        <w:pStyle w:val="a5"/>
        <w:tabs>
          <w:tab w:val="left" w:pos="3705"/>
        </w:tabs>
      </w:pPr>
    </w:p>
    <w:p w14:paraId="099AA663" w14:textId="77777777" w:rsidR="007E3E5E" w:rsidRDefault="007E3E5E" w:rsidP="007E3E5E">
      <w:pPr>
        <w:jc w:val="center"/>
        <w:rPr>
          <w:rFonts w:ascii="Times New Roman" w:hAnsi="Times New Roman" w:cs="Times New Roman"/>
          <w:color w:val="auto"/>
        </w:rPr>
      </w:pPr>
    </w:p>
    <w:p w14:paraId="0CEDC9E2" w14:textId="77777777" w:rsidR="007E3E5E" w:rsidRDefault="007E3E5E" w:rsidP="007E3E5E">
      <w:pPr>
        <w:pStyle w:val="a5"/>
        <w:tabs>
          <w:tab w:val="left" w:pos="3705"/>
        </w:tabs>
        <w:ind w:firstLine="567"/>
        <w:rPr>
          <w:sz w:val="24"/>
          <w:szCs w:val="24"/>
        </w:rPr>
      </w:pPr>
      <w:r w:rsidRPr="00A815EB">
        <w:rPr>
          <w:sz w:val="24"/>
          <w:szCs w:val="24"/>
        </w:rPr>
        <w:t xml:space="preserve">Согласен(-на) на обработку моих персональных данных и персональных данных ребенка в порядке, установленном законодательством Российской Федерации    </w:t>
      </w:r>
    </w:p>
    <w:p w14:paraId="19669322" w14:textId="77777777" w:rsidR="007E3E5E" w:rsidRPr="00A815EB" w:rsidRDefault="007E3E5E" w:rsidP="007E3E5E">
      <w:pPr>
        <w:pStyle w:val="a5"/>
        <w:tabs>
          <w:tab w:val="left" w:pos="3705"/>
        </w:tabs>
        <w:ind w:firstLine="567"/>
        <w:rPr>
          <w:sz w:val="24"/>
          <w:szCs w:val="24"/>
        </w:rPr>
      </w:pPr>
      <w:r w:rsidRPr="00A815EB">
        <w:rPr>
          <w:sz w:val="24"/>
          <w:szCs w:val="24"/>
        </w:rPr>
        <w:t xml:space="preserve">           </w:t>
      </w:r>
    </w:p>
    <w:p w14:paraId="0F274364" w14:textId="77777777" w:rsidR="007E3E5E" w:rsidRPr="000F6EBB" w:rsidRDefault="007E3E5E" w:rsidP="007E3E5E">
      <w:pPr>
        <w:pStyle w:val="a5"/>
        <w:tabs>
          <w:tab w:val="left" w:pos="3705"/>
        </w:tabs>
        <w:ind w:firstLine="426"/>
        <w:rPr>
          <w:sz w:val="20"/>
        </w:rPr>
      </w:pPr>
      <w:r>
        <w:t xml:space="preserve">   </w:t>
      </w:r>
      <w:r w:rsidRPr="000F6EBB">
        <w:t>_______________         ____________________</w:t>
      </w:r>
      <w:r w:rsidRPr="000F6EBB">
        <w:rPr>
          <w:sz w:val="20"/>
        </w:rPr>
        <w:tab/>
        <w:t xml:space="preserve">    </w:t>
      </w:r>
      <w:r w:rsidRPr="000F6EBB">
        <w:t>______________________________</w:t>
      </w:r>
      <w:r w:rsidRPr="000F6EBB">
        <w:rPr>
          <w:sz w:val="20"/>
        </w:rPr>
        <w:t xml:space="preserve">                                                                      </w:t>
      </w:r>
    </w:p>
    <w:p w14:paraId="7051041B" w14:textId="77777777" w:rsidR="007E3E5E" w:rsidRDefault="007E3E5E" w:rsidP="007E3E5E">
      <w:pPr>
        <w:pStyle w:val="a5"/>
        <w:tabs>
          <w:tab w:val="left" w:pos="3705"/>
        </w:tabs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</w:t>
      </w:r>
      <w:r w:rsidRPr="000F6EBB">
        <w:rPr>
          <w:sz w:val="20"/>
        </w:rPr>
        <w:t xml:space="preserve">дата                                             подпись                                    </w:t>
      </w:r>
      <w:r>
        <w:rPr>
          <w:sz w:val="20"/>
        </w:rPr>
        <w:t xml:space="preserve">       </w:t>
      </w:r>
      <w:r w:rsidRPr="000F6EBB">
        <w:rPr>
          <w:sz w:val="20"/>
        </w:rPr>
        <w:t xml:space="preserve"> </w:t>
      </w:r>
      <w:r>
        <w:rPr>
          <w:sz w:val="20"/>
        </w:rPr>
        <w:t>И.О. Фамилия родителя</w:t>
      </w:r>
    </w:p>
    <w:p w14:paraId="6F176329" w14:textId="77777777" w:rsidR="007E3E5E" w:rsidRPr="00B20F79" w:rsidRDefault="007E3E5E" w:rsidP="007E3E5E">
      <w:pPr>
        <w:pStyle w:val="a5"/>
        <w:tabs>
          <w:tab w:val="left" w:pos="3705"/>
        </w:tabs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(законного представителя)</w:t>
      </w:r>
    </w:p>
    <w:p w14:paraId="6F4416B3" w14:textId="77777777" w:rsidR="007E3E5E" w:rsidRDefault="007E3E5E" w:rsidP="007E3E5E">
      <w:pPr>
        <w:pStyle w:val="a5"/>
        <w:tabs>
          <w:tab w:val="left" w:pos="3705"/>
        </w:tabs>
        <w:spacing w:line="240" w:lineRule="auto"/>
        <w:rPr>
          <w:sz w:val="16"/>
          <w:szCs w:val="16"/>
        </w:rPr>
      </w:pPr>
    </w:p>
    <w:p w14:paraId="2227C624" w14:textId="77777777" w:rsidR="007E3E5E" w:rsidRDefault="007E3E5E" w:rsidP="007E3E5E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4DBC984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7E496C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D9A83B8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AFC732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1790FD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E7903F6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E4F1B8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1062665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019782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0F770792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6BDB752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65E3D17D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AD8C95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1E410F4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BD7E790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17316BF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9AA904C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0B839100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E8DC423" w14:textId="77777777" w:rsidR="00B516DB" w:rsidRDefault="00B516DB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908186F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0DC030F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07F6F43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EF37747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1287416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7AFA3F00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C16FBB6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6546EB6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0EA5553F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625916C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3413FC8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DC5EFC3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27763E3C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36C6A87A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8CC346E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39ADCA1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46FD61E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4698CD45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20E51FA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1D39090B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4D01B70" w14:textId="77777777" w:rsidR="002E1102" w:rsidRDefault="002E110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sz w:val="16"/>
          <w:szCs w:val="16"/>
        </w:rPr>
      </w:pPr>
    </w:p>
    <w:p w14:paraId="5872EF07" w14:textId="301C9D6D" w:rsidR="002D29DA" w:rsidRDefault="00463452" w:rsidP="007A0704">
      <w:pPr>
        <w:pStyle w:val="22"/>
        <w:shd w:val="clear" w:color="auto" w:fill="auto"/>
        <w:tabs>
          <w:tab w:val="left" w:pos="4387"/>
        </w:tabs>
        <w:ind w:right="40" w:firstLine="5100"/>
        <w:jc w:val="right"/>
        <w:rPr>
          <w:rFonts w:ascii="Arial" w:hAnsi="Arial" w:cs="Arial"/>
          <w:color w:val="333333"/>
        </w:rPr>
      </w:pPr>
      <w:r w:rsidRPr="008B4E29">
        <w:rPr>
          <w:sz w:val="16"/>
          <w:szCs w:val="16"/>
        </w:rPr>
        <w:lastRenderedPageBreak/>
        <w:t xml:space="preserve">                                                                    </w:t>
      </w:r>
      <w:r w:rsidR="00C76EE8" w:rsidRPr="00CC7AAD">
        <w:rPr>
          <w:color w:val="FF0000"/>
          <w:sz w:val="16"/>
          <w:szCs w:val="16"/>
        </w:rPr>
        <w:t xml:space="preserve">                                                                                       </w:t>
      </w:r>
      <w:r w:rsidR="00C76EE8">
        <w:rPr>
          <w:color w:val="FF0000"/>
          <w:sz w:val="16"/>
          <w:szCs w:val="16"/>
        </w:rPr>
        <w:t xml:space="preserve">       </w:t>
      </w:r>
      <w:r w:rsidR="00C76EE8" w:rsidRPr="00CC7AAD">
        <w:rPr>
          <w:color w:val="FF0000"/>
          <w:sz w:val="16"/>
          <w:szCs w:val="16"/>
        </w:rPr>
        <w:t xml:space="preserve">  </w:t>
      </w:r>
    </w:p>
    <w:sectPr w:rsidR="002D29DA" w:rsidSect="007A0704">
      <w:headerReference w:type="even" r:id="rId8"/>
      <w:headerReference w:type="default" r:id="rId9"/>
      <w:type w:val="continuous"/>
      <w:pgSz w:w="11905" w:h="16837"/>
      <w:pgMar w:top="362" w:right="788" w:bottom="56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33F9" w14:textId="77777777" w:rsidR="00371C48" w:rsidRDefault="00371C48">
      <w:r>
        <w:separator/>
      </w:r>
    </w:p>
  </w:endnote>
  <w:endnote w:type="continuationSeparator" w:id="0">
    <w:p w14:paraId="026B3188" w14:textId="77777777" w:rsidR="00371C48" w:rsidRDefault="0037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AC85" w14:textId="77777777" w:rsidR="00371C48" w:rsidRDefault="00371C48">
      <w:r>
        <w:separator/>
      </w:r>
    </w:p>
  </w:footnote>
  <w:footnote w:type="continuationSeparator" w:id="0">
    <w:p w14:paraId="4A7C0086" w14:textId="77777777" w:rsidR="00371C48" w:rsidRDefault="0037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7E11" w14:textId="77777777" w:rsidR="004A2476" w:rsidRDefault="004A2476">
    <w:pPr>
      <w:pStyle w:val="af0"/>
      <w:jc w:val="center"/>
    </w:pPr>
  </w:p>
  <w:p w14:paraId="36121FE1" w14:textId="77777777" w:rsidR="004A2476" w:rsidRDefault="004A2476">
    <w:pPr>
      <w:pStyle w:val="af0"/>
      <w:jc w:val="center"/>
    </w:pPr>
  </w:p>
  <w:p w14:paraId="705DBC13" w14:textId="77777777" w:rsidR="004A2476" w:rsidRDefault="004A2476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14:paraId="57050DBA" w14:textId="77777777" w:rsidR="004A2476" w:rsidRDefault="004A247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47DE" w14:textId="1499A3DD" w:rsidR="004A2476" w:rsidRDefault="004A2476">
    <w:pPr>
      <w:pStyle w:val="af0"/>
    </w:pPr>
  </w:p>
  <w:p w14:paraId="6E454357" w14:textId="77777777" w:rsidR="004A2476" w:rsidRDefault="004A247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00000013"/>
    <w:multiLevelType w:val="multilevel"/>
    <w:tmpl w:val="0000001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17"/>
    <w:multiLevelType w:val="multilevel"/>
    <w:tmpl w:val="00000016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 w15:restartNumberingAfterBreak="0">
    <w:nsid w:val="00000019"/>
    <w:multiLevelType w:val="multilevel"/>
    <w:tmpl w:val="00000018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 w15:restartNumberingAfterBreak="0">
    <w:nsid w:val="0000001B"/>
    <w:multiLevelType w:val="multilevel"/>
    <w:tmpl w:val="0000001A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 w15:restartNumberingAfterBreak="0">
    <w:nsid w:val="0000001D"/>
    <w:multiLevelType w:val="multilevel"/>
    <w:tmpl w:val="0000001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0" w15:restartNumberingAfterBreak="0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 w15:restartNumberingAfterBreak="0">
    <w:nsid w:val="00000021"/>
    <w:multiLevelType w:val="multilevel"/>
    <w:tmpl w:val="0000002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5"/>
      <w:numFmt w:val="upperRoman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 w15:restartNumberingAfterBreak="0">
    <w:nsid w:val="00000023"/>
    <w:multiLevelType w:val="multilevel"/>
    <w:tmpl w:val="00000022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3" w15:restartNumberingAfterBreak="0">
    <w:nsid w:val="057B656D"/>
    <w:multiLevelType w:val="multilevel"/>
    <w:tmpl w:val="925ECBF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E84077C"/>
    <w:multiLevelType w:val="multilevel"/>
    <w:tmpl w:val="A7887B26"/>
    <w:lvl w:ilvl="0">
      <w:start w:val="5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180118BF"/>
    <w:multiLevelType w:val="hybridMultilevel"/>
    <w:tmpl w:val="0A1E83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4348DA"/>
    <w:multiLevelType w:val="multilevel"/>
    <w:tmpl w:val="2A2414B4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17" w15:restartNumberingAfterBreak="0">
    <w:nsid w:val="22A431FA"/>
    <w:multiLevelType w:val="multilevel"/>
    <w:tmpl w:val="1568B81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A906B4"/>
    <w:multiLevelType w:val="multilevel"/>
    <w:tmpl w:val="8AFC5F64"/>
    <w:lvl w:ilvl="0">
      <w:start w:val="3"/>
      <w:numFmt w:val="decimal"/>
      <w:lvlText w:val="%1."/>
      <w:lvlJc w:val="left"/>
      <w:pPr>
        <w:ind w:left="571" w:hanging="57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4" w:hanging="571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 w15:restartNumberingAfterBreak="0">
    <w:nsid w:val="2DEF63A6"/>
    <w:multiLevelType w:val="multilevel"/>
    <w:tmpl w:val="342A7D1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9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2F8B1572"/>
    <w:multiLevelType w:val="multilevel"/>
    <w:tmpl w:val="D426568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181D78"/>
    <w:multiLevelType w:val="multilevel"/>
    <w:tmpl w:val="6AD03BCE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22" w15:restartNumberingAfterBreak="0">
    <w:nsid w:val="3DC73BE4"/>
    <w:multiLevelType w:val="multilevel"/>
    <w:tmpl w:val="B0228C2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024650A"/>
    <w:multiLevelType w:val="multilevel"/>
    <w:tmpl w:val="165630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45C3930"/>
    <w:multiLevelType w:val="multilevel"/>
    <w:tmpl w:val="5414027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2"/>
      </w:rPr>
    </w:lvl>
  </w:abstractNum>
  <w:abstractNum w:abstractNumId="25" w15:restartNumberingAfterBreak="0">
    <w:nsid w:val="463E04C1"/>
    <w:multiLevelType w:val="multilevel"/>
    <w:tmpl w:val="FE8002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86C196D"/>
    <w:multiLevelType w:val="multilevel"/>
    <w:tmpl w:val="3AEE0A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7" w15:restartNumberingAfterBreak="0">
    <w:nsid w:val="4A1B3CD3"/>
    <w:multiLevelType w:val="multilevel"/>
    <w:tmpl w:val="6FB86DB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E9D35BE"/>
    <w:multiLevelType w:val="multilevel"/>
    <w:tmpl w:val="019063B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5A85501"/>
    <w:multiLevelType w:val="multilevel"/>
    <w:tmpl w:val="8AD45C28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7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59427830"/>
    <w:multiLevelType w:val="multilevel"/>
    <w:tmpl w:val="3F923FA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493946"/>
    <w:multiLevelType w:val="multilevel"/>
    <w:tmpl w:val="FAFAD59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0F057D"/>
    <w:multiLevelType w:val="multilevel"/>
    <w:tmpl w:val="9E582E0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0F61718"/>
    <w:multiLevelType w:val="multilevel"/>
    <w:tmpl w:val="5C8038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7EC16E7"/>
    <w:multiLevelType w:val="multilevel"/>
    <w:tmpl w:val="8534C25A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966303C"/>
    <w:multiLevelType w:val="multilevel"/>
    <w:tmpl w:val="3182D2DE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3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44" w:hanging="1800"/>
      </w:pPr>
      <w:rPr>
        <w:rFonts w:hint="default"/>
      </w:rPr>
    </w:lvl>
  </w:abstractNum>
  <w:abstractNum w:abstractNumId="36" w15:restartNumberingAfterBreak="0">
    <w:nsid w:val="6B642359"/>
    <w:multiLevelType w:val="multilevel"/>
    <w:tmpl w:val="7E8AD478"/>
    <w:lvl w:ilvl="0">
      <w:start w:val="3"/>
      <w:numFmt w:val="decimal"/>
      <w:lvlText w:val="%1."/>
      <w:lvlJc w:val="left"/>
      <w:pPr>
        <w:ind w:left="503" w:hanging="503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070" w:hanging="50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37" w15:restartNumberingAfterBreak="0">
    <w:nsid w:val="6E02095E"/>
    <w:multiLevelType w:val="multilevel"/>
    <w:tmpl w:val="09BCB6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0C1760F"/>
    <w:multiLevelType w:val="multilevel"/>
    <w:tmpl w:val="D4206FCC"/>
    <w:lvl w:ilvl="0">
      <w:start w:val="6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D95A3D"/>
    <w:multiLevelType w:val="multilevel"/>
    <w:tmpl w:val="213AFA16"/>
    <w:lvl w:ilvl="0">
      <w:start w:val="5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160E15"/>
    <w:multiLevelType w:val="multilevel"/>
    <w:tmpl w:val="B65EA3C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99D5792"/>
    <w:multiLevelType w:val="multilevel"/>
    <w:tmpl w:val="A79E0D20"/>
    <w:lvl w:ilvl="0">
      <w:start w:val="3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5"/>
  </w:num>
  <w:num w:numId="14">
    <w:abstractNumId w:val="34"/>
  </w:num>
  <w:num w:numId="15">
    <w:abstractNumId w:val="35"/>
  </w:num>
  <w:num w:numId="16">
    <w:abstractNumId w:val="32"/>
  </w:num>
  <w:num w:numId="17">
    <w:abstractNumId w:val="27"/>
  </w:num>
  <w:num w:numId="18">
    <w:abstractNumId w:val="31"/>
  </w:num>
  <w:num w:numId="19">
    <w:abstractNumId w:val="37"/>
  </w:num>
  <w:num w:numId="20">
    <w:abstractNumId w:val="20"/>
  </w:num>
  <w:num w:numId="21">
    <w:abstractNumId w:val="25"/>
  </w:num>
  <w:num w:numId="22">
    <w:abstractNumId w:val="19"/>
  </w:num>
  <w:num w:numId="23">
    <w:abstractNumId w:val="36"/>
  </w:num>
  <w:num w:numId="24">
    <w:abstractNumId w:val="16"/>
  </w:num>
  <w:num w:numId="25">
    <w:abstractNumId w:val="29"/>
  </w:num>
  <w:num w:numId="26">
    <w:abstractNumId w:val="40"/>
  </w:num>
  <w:num w:numId="27">
    <w:abstractNumId w:val="28"/>
  </w:num>
  <w:num w:numId="28">
    <w:abstractNumId w:val="23"/>
  </w:num>
  <w:num w:numId="29">
    <w:abstractNumId w:val="39"/>
  </w:num>
  <w:num w:numId="30">
    <w:abstractNumId w:val="38"/>
  </w:num>
  <w:num w:numId="31">
    <w:abstractNumId w:val="17"/>
  </w:num>
  <w:num w:numId="32">
    <w:abstractNumId w:val="26"/>
  </w:num>
  <w:num w:numId="33">
    <w:abstractNumId w:val="18"/>
  </w:num>
  <w:num w:numId="34">
    <w:abstractNumId w:val="30"/>
  </w:num>
  <w:num w:numId="35">
    <w:abstractNumId w:val="13"/>
  </w:num>
  <w:num w:numId="36">
    <w:abstractNumId w:val="22"/>
  </w:num>
  <w:num w:numId="37">
    <w:abstractNumId w:val="33"/>
  </w:num>
  <w:num w:numId="38">
    <w:abstractNumId w:val="41"/>
  </w:num>
  <w:num w:numId="39">
    <w:abstractNumId w:val="14"/>
  </w:num>
  <w:num w:numId="40">
    <w:abstractNumId w:val="24"/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09"/>
    <w:rsid w:val="0000667A"/>
    <w:rsid w:val="0003032D"/>
    <w:rsid w:val="00031FCE"/>
    <w:rsid w:val="00055877"/>
    <w:rsid w:val="00081854"/>
    <w:rsid w:val="00092C94"/>
    <w:rsid w:val="000B68A3"/>
    <w:rsid w:val="000E582F"/>
    <w:rsid w:val="000F6EBB"/>
    <w:rsid w:val="00102864"/>
    <w:rsid w:val="001251BA"/>
    <w:rsid w:val="001721EF"/>
    <w:rsid w:val="001879B4"/>
    <w:rsid w:val="0019522C"/>
    <w:rsid w:val="001E32F3"/>
    <w:rsid w:val="00210E16"/>
    <w:rsid w:val="00220827"/>
    <w:rsid w:val="0022749A"/>
    <w:rsid w:val="002360E1"/>
    <w:rsid w:val="00256709"/>
    <w:rsid w:val="0027109F"/>
    <w:rsid w:val="00277395"/>
    <w:rsid w:val="002A7058"/>
    <w:rsid w:val="002B762F"/>
    <w:rsid w:val="002C273E"/>
    <w:rsid w:val="002D29DA"/>
    <w:rsid w:val="002E1102"/>
    <w:rsid w:val="002E25C9"/>
    <w:rsid w:val="002E5435"/>
    <w:rsid w:val="002E7BD9"/>
    <w:rsid w:val="00335CB9"/>
    <w:rsid w:val="00356C2B"/>
    <w:rsid w:val="00363CEE"/>
    <w:rsid w:val="00370A70"/>
    <w:rsid w:val="00371C48"/>
    <w:rsid w:val="00375E6E"/>
    <w:rsid w:val="00382F6C"/>
    <w:rsid w:val="00391BCE"/>
    <w:rsid w:val="003A6C54"/>
    <w:rsid w:val="003D37E8"/>
    <w:rsid w:val="003F6D5E"/>
    <w:rsid w:val="00401052"/>
    <w:rsid w:val="0043087C"/>
    <w:rsid w:val="0045512D"/>
    <w:rsid w:val="00463452"/>
    <w:rsid w:val="00471E0B"/>
    <w:rsid w:val="004A2476"/>
    <w:rsid w:val="004D46E1"/>
    <w:rsid w:val="004F15BB"/>
    <w:rsid w:val="005374EA"/>
    <w:rsid w:val="00563856"/>
    <w:rsid w:val="005B6224"/>
    <w:rsid w:val="005C7B9E"/>
    <w:rsid w:val="00600612"/>
    <w:rsid w:val="00602EC5"/>
    <w:rsid w:val="0064020D"/>
    <w:rsid w:val="00646FFA"/>
    <w:rsid w:val="0065498F"/>
    <w:rsid w:val="006B12CA"/>
    <w:rsid w:val="006C1422"/>
    <w:rsid w:val="006F39B5"/>
    <w:rsid w:val="00704254"/>
    <w:rsid w:val="00721ED4"/>
    <w:rsid w:val="007775DE"/>
    <w:rsid w:val="007A0704"/>
    <w:rsid w:val="007B17C6"/>
    <w:rsid w:val="007B570D"/>
    <w:rsid w:val="007C06A7"/>
    <w:rsid w:val="007E391C"/>
    <w:rsid w:val="007E3E5E"/>
    <w:rsid w:val="00816AA1"/>
    <w:rsid w:val="008205E9"/>
    <w:rsid w:val="008249FE"/>
    <w:rsid w:val="008322DE"/>
    <w:rsid w:val="00846E08"/>
    <w:rsid w:val="00876E79"/>
    <w:rsid w:val="00892ECD"/>
    <w:rsid w:val="008B04E1"/>
    <w:rsid w:val="00902B63"/>
    <w:rsid w:val="00954DB6"/>
    <w:rsid w:val="00997063"/>
    <w:rsid w:val="009B2754"/>
    <w:rsid w:val="009C344F"/>
    <w:rsid w:val="009C3E2D"/>
    <w:rsid w:val="009D12E3"/>
    <w:rsid w:val="009D41DE"/>
    <w:rsid w:val="009E3B2E"/>
    <w:rsid w:val="00A95F6A"/>
    <w:rsid w:val="00AC3C63"/>
    <w:rsid w:val="00AD40DF"/>
    <w:rsid w:val="00AE58F6"/>
    <w:rsid w:val="00AF2641"/>
    <w:rsid w:val="00B11722"/>
    <w:rsid w:val="00B22365"/>
    <w:rsid w:val="00B325EC"/>
    <w:rsid w:val="00B516DB"/>
    <w:rsid w:val="00B63768"/>
    <w:rsid w:val="00BB4235"/>
    <w:rsid w:val="00BC3947"/>
    <w:rsid w:val="00C17CD0"/>
    <w:rsid w:val="00C65EBB"/>
    <w:rsid w:val="00C76EE8"/>
    <w:rsid w:val="00C937A1"/>
    <w:rsid w:val="00CA3762"/>
    <w:rsid w:val="00CB2039"/>
    <w:rsid w:val="00CC7AAD"/>
    <w:rsid w:val="00CD30F5"/>
    <w:rsid w:val="00CD7D0D"/>
    <w:rsid w:val="00D03B87"/>
    <w:rsid w:val="00D051D2"/>
    <w:rsid w:val="00D05F99"/>
    <w:rsid w:val="00D16A2B"/>
    <w:rsid w:val="00D54F81"/>
    <w:rsid w:val="00D72597"/>
    <w:rsid w:val="00D85E73"/>
    <w:rsid w:val="00D94272"/>
    <w:rsid w:val="00DB4F2F"/>
    <w:rsid w:val="00DC150C"/>
    <w:rsid w:val="00DE608D"/>
    <w:rsid w:val="00EA6934"/>
    <w:rsid w:val="00ED7237"/>
    <w:rsid w:val="00EE56DC"/>
    <w:rsid w:val="00F55780"/>
    <w:rsid w:val="00F55A4F"/>
    <w:rsid w:val="00F61709"/>
    <w:rsid w:val="00F62C54"/>
    <w:rsid w:val="00F640CC"/>
    <w:rsid w:val="00F70561"/>
    <w:rsid w:val="00F979A0"/>
    <w:rsid w:val="00FA5677"/>
    <w:rsid w:val="00FB08DD"/>
    <w:rsid w:val="00FE7CA0"/>
    <w:rsid w:val="00FF353F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A8C25"/>
  <w15:chartTrackingRefBased/>
  <w15:docId w15:val="{0AE4A9C4-4B50-4596-B7BD-FD6AF93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395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7395"/>
    <w:pPr>
      <w:keepNext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29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77395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73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27739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rsid w:val="00277395"/>
    <w:rPr>
      <w:color w:val="0066CC"/>
      <w:u w:val="single"/>
    </w:rPr>
  </w:style>
  <w:style w:type="character" w:customStyle="1" w:styleId="a4">
    <w:name w:val="Основной текст Знак"/>
    <w:link w:val="a5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link w:val="12"/>
    <w:uiPriority w:val="99"/>
    <w:rsid w:val="00277395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styleId="a5">
    <w:name w:val="Body Text"/>
    <w:basedOn w:val="a"/>
    <w:link w:val="a4"/>
    <w:rsid w:val="00277395"/>
    <w:pPr>
      <w:shd w:val="clear" w:color="auto" w:fill="FFFFFF"/>
      <w:spacing w:line="278" w:lineRule="exact"/>
      <w:ind w:hanging="68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1">
    <w:name w:val="Основной текст (2) + 11"/>
    <w:aliases w:val="5 pt,Основной текст (3) + 9"/>
    <w:uiPriority w:val="99"/>
    <w:rsid w:val="00277395"/>
    <w:rPr>
      <w:rFonts w:ascii="Times New Roman" w:hAnsi="Times New Roman" w:cs="Times New Roman"/>
      <w:spacing w:val="0"/>
      <w:sz w:val="23"/>
      <w:szCs w:val="23"/>
    </w:rPr>
  </w:style>
  <w:style w:type="character" w:customStyle="1" w:styleId="31">
    <w:name w:val="Основной текст (3)_"/>
    <w:link w:val="32"/>
    <w:uiPriority w:val="99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77395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277395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41">
    <w:name w:val="Основной текст (4) + Курсив"/>
    <w:rsid w:val="00277395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6">
    <w:name w:val="Основной текст (6)_"/>
    <w:link w:val="60"/>
    <w:uiPriority w:val="99"/>
    <w:rsid w:val="0027739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3">
    <w:name w:val="Подпись к таблице (2)_"/>
    <w:link w:val="24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7">
    <w:name w:val="Основной текст (7)_"/>
    <w:link w:val="70"/>
    <w:rsid w:val="00277395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2-1pt">
    <w:name w:val="Основной текст (2) + Интервал -1 pt"/>
    <w:rsid w:val="00277395"/>
    <w:rPr>
      <w:rFonts w:ascii="Times New Roman" w:hAnsi="Times New Roman" w:cs="Times New Roman"/>
      <w:spacing w:val="-20"/>
      <w:sz w:val="19"/>
      <w:szCs w:val="19"/>
    </w:rPr>
  </w:style>
  <w:style w:type="character" w:customStyle="1" w:styleId="a6">
    <w:name w:val="Подпись к таблице_"/>
    <w:link w:val="a7"/>
    <w:rsid w:val="0027739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33">
    <w:name w:val="Подпись к таблице (3)_"/>
    <w:link w:val="34"/>
    <w:rsid w:val="00277395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5">
    <w:name w:val="Заголовок №2_"/>
    <w:link w:val="26"/>
    <w:rsid w:val="0027739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8">
    <w:name w:val="Основной текст + Полужирный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">
    <w:name w:val="Основной текст + Полужирный4"/>
    <w:aliases w:val="Курсив"/>
    <w:rsid w:val="0027739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8">
    <w:name w:val="Основной текст (8)_"/>
    <w:link w:val="80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81">
    <w:name w:val="Основной текст (8) + Не полужирный"/>
    <w:aliases w:val="Не курсив"/>
    <w:basedOn w:val="8"/>
    <w:rsid w:val="00277395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5">
    <w:name w:val="Основной текст + Полужирный3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27">
    <w:name w:val="Основной текст + Полужирный2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">
    <w:name w:val="Основной текст + Полужирный1"/>
    <w:rsid w:val="00277395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12">
    <w:name w:val="Заголовок №1"/>
    <w:basedOn w:val="a"/>
    <w:link w:val="11"/>
    <w:uiPriority w:val="99"/>
    <w:rsid w:val="00277395"/>
    <w:pPr>
      <w:shd w:val="clear" w:color="auto" w:fill="FFFFFF"/>
      <w:spacing w:line="413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22">
    <w:name w:val="Основной текст (2)"/>
    <w:basedOn w:val="a"/>
    <w:link w:val="21"/>
    <w:rsid w:val="00277395"/>
    <w:pPr>
      <w:shd w:val="clear" w:color="auto" w:fill="FFFFFF"/>
      <w:spacing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21"/>
      <w:szCs w:val="21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277395"/>
    <w:pPr>
      <w:shd w:val="clear" w:color="auto" w:fill="FFFFFF"/>
      <w:spacing w:line="499" w:lineRule="exact"/>
      <w:ind w:hanging="360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277395"/>
    <w:pPr>
      <w:shd w:val="clear" w:color="auto" w:fill="FFFFFF"/>
      <w:spacing w:line="250" w:lineRule="exact"/>
    </w:pPr>
    <w:rPr>
      <w:rFonts w:ascii="Times New Roman" w:eastAsiaTheme="minorHAnsi" w:hAnsi="Times New Roman" w:cs="Times New Roman"/>
      <w:b/>
      <w:bCs/>
      <w:color w:val="auto"/>
      <w:sz w:val="21"/>
      <w:szCs w:val="21"/>
      <w:lang w:eastAsia="en-US"/>
    </w:rPr>
  </w:style>
  <w:style w:type="paragraph" w:customStyle="1" w:styleId="24">
    <w:name w:val="Подпись к таблице (2)"/>
    <w:basedOn w:val="a"/>
    <w:link w:val="2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70">
    <w:name w:val="Основной текст (7)"/>
    <w:basedOn w:val="a"/>
    <w:link w:val="7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a7">
    <w:name w:val="Подпись к таблице"/>
    <w:basedOn w:val="a"/>
    <w:link w:val="a6"/>
    <w:rsid w:val="00277395"/>
    <w:pPr>
      <w:shd w:val="clear" w:color="auto" w:fill="FFFFFF"/>
      <w:spacing w:line="230" w:lineRule="exact"/>
      <w:jc w:val="right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paragraph" w:customStyle="1" w:styleId="34">
    <w:name w:val="Подпись к таблице (3)"/>
    <w:basedOn w:val="a"/>
    <w:link w:val="33"/>
    <w:rsid w:val="0027739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customStyle="1" w:styleId="26">
    <w:name w:val="Заголовок №2"/>
    <w:basedOn w:val="a"/>
    <w:link w:val="25"/>
    <w:rsid w:val="00277395"/>
    <w:pPr>
      <w:shd w:val="clear" w:color="auto" w:fill="FFFFFF"/>
      <w:spacing w:before="480" w:after="60" w:line="240" w:lineRule="atLeast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80">
    <w:name w:val="Основной текст (8)"/>
    <w:basedOn w:val="a"/>
    <w:link w:val="8"/>
    <w:rsid w:val="00277395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23"/>
      <w:szCs w:val="23"/>
      <w:lang w:eastAsia="en-US"/>
    </w:rPr>
  </w:style>
  <w:style w:type="paragraph" w:styleId="a9">
    <w:name w:val="Normal (Web)"/>
    <w:basedOn w:val="a"/>
    <w:rsid w:val="0027739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277395"/>
  </w:style>
  <w:style w:type="character" w:styleId="aa">
    <w:name w:val="Strong"/>
    <w:uiPriority w:val="22"/>
    <w:qFormat/>
    <w:rsid w:val="00277395"/>
    <w:rPr>
      <w:b/>
      <w:bCs/>
    </w:rPr>
  </w:style>
  <w:style w:type="paragraph" w:styleId="ab">
    <w:name w:val="Title"/>
    <w:basedOn w:val="a"/>
    <w:link w:val="ac"/>
    <w:qFormat/>
    <w:rsid w:val="00277395"/>
    <w:pPr>
      <w:jc w:val="center"/>
    </w:pPr>
    <w:rPr>
      <w:rFonts w:ascii="Times New Roman" w:eastAsia="Times New Roman" w:hAnsi="Times New Roman" w:cs="Times New Roman"/>
      <w:color w:val="auto"/>
      <w:sz w:val="36"/>
    </w:rPr>
  </w:style>
  <w:style w:type="character" w:customStyle="1" w:styleId="ac">
    <w:name w:val="Заголовок Знак"/>
    <w:basedOn w:val="a0"/>
    <w:link w:val="ab"/>
    <w:rsid w:val="00277395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77395"/>
    <w:pPr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ConsPlusTitle">
    <w:name w:val="ConsPlusTitle"/>
    <w:rsid w:val="00277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277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27739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f0">
    <w:name w:val="header"/>
    <w:basedOn w:val="a"/>
    <w:link w:val="af1"/>
    <w:uiPriority w:val="99"/>
    <w:rsid w:val="0027739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Верхний колонтитул Знак"/>
    <w:basedOn w:val="a0"/>
    <w:link w:val="af0"/>
    <w:uiPriority w:val="99"/>
    <w:rsid w:val="002773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277395"/>
  </w:style>
  <w:style w:type="paragraph" w:customStyle="1" w:styleId="Default">
    <w:name w:val="Default"/>
    <w:rsid w:val="002773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3">
    <w:name w:val="Знак"/>
    <w:basedOn w:val="a"/>
    <w:rsid w:val="00277395"/>
    <w:pPr>
      <w:spacing w:before="100" w:beforeAutospacing="1" w:after="100" w:afterAutospacing="1"/>
    </w:pPr>
    <w:rPr>
      <w:rFonts w:eastAsia="Times New Roman" w:cs="Times New Roman"/>
      <w:color w:val="auto"/>
      <w:sz w:val="20"/>
      <w:szCs w:val="20"/>
      <w:lang w:val="en-US" w:eastAsia="en-US"/>
    </w:rPr>
  </w:style>
  <w:style w:type="paragraph" w:styleId="af4">
    <w:name w:val="footer"/>
    <w:basedOn w:val="a"/>
    <w:link w:val="af5"/>
    <w:rsid w:val="0027739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77395"/>
    <w:rPr>
      <w:rFonts w:ascii="Tahoma" w:eastAsia="Tahoma" w:hAnsi="Tahoma" w:cs="Tahoma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27739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773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Emphasis"/>
    <w:qFormat/>
    <w:rsid w:val="00277395"/>
    <w:rPr>
      <w:rFonts w:cs="Times New Roman"/>
      <w:i/>
      <w:iCs/>
    </w:rPr>
  </w:style>
  <w:style w:type="paragraph" w:customStyle="1" w:styleId="ConsNormal">
    <w:name w:val="ConsNormal"/>
    <w:rsid w:val="002773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Стиль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f8">
    <w:name w:val="Основной текст_"/>
    <w:link w:val="28"/>
    <w:rsid w:val="0027739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f8"/>
    <w:rsid w:val="00277395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f9">
    <w:name w:val="Balloon Text"/>
    <w:basedOn w:val="a"/>
    <w:link w:val="afa"/>
    <w:rsid w:val="00277395"/>
    <w:rPr>
      <w:rFonts w:ascii="Arial" w:hAnsi="Arial" w:cs="Arial"/>
      <w:sz w:val="18"/>
      <w:szCs w:val="18"/>
    </w:rPr>
  </w:style>
  <w:style w:type="character" w:customStyle="1" w:styleId="afa">
    <w:name w:val="Текст выноски Знак"/>
    <w:basedOn w:val="a0"/>
    <w:link w:val="af9"/>
    <w:rsid w:val="00277395"/>
    <w:rPr>
      <w:rFonts w:ascii="Arial" w:eastAsia="Tahoma" w:hAnsi="Arial" w:cs="Arial"/>
      <w:color w:val="000000"/>
      <w:sz w:val="18"/>
      <w:szCs w:val="18"/>
      <w:lang w:eastAsia="ru-RU"/>
    </w:rPr>
  </w:style>
  <w:style w:type="character" w:customStyle="1" w:styleId="afb">
    <w:name w:val="Основной текст + Курсив"/>
    <w:rsid w:val="0027739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5">
    <w:name w:val="Знак Знак1 Знак Знак"/>
    <w:basedOn w:val="a"/>
    <w:rsid w:val="0027739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/>
    </w:rPr>
  </w:style>
  <w:style w:type="paragraph" w:customStyle="1" w:styleId="43">
    <w:name w:val="Основной текст4"/>
    <w:basedOn w:val="a"/>
    <w:rsid w:val="008249FE"/>
    <w:pPr>
      <w:shd w:val="clear" w:color="auto" w:fill="FFFFFF"/>
      <w:spacing w:line="259" w:lineRule="exact"/>
      <w:ind w:hanging="360"/>
    </w:pPr>
    <w:rPr>
      <w:rFonts w:ascii="Times New Roman" w:eastAsia="Times New Roman" w:hAnsi="Times New Roman" w:cs="Times New Roman"/>
      <w:sz w:val="22"/>
      <w:szCs w:val="22"/>
      <w:lang w:val="ru"/>
    </w:rPr>
  </w:style>
  <w:style w:type="character" w:customStyle="1" w:styleId="20">
    <w:name w:val="Заголовок 2 Знак"/>
    <w:basedOn w:val="a0"/>
    <w:link w:val="2"/>
    <w:uiPriority w:val="9"/>
    <w:semiHidden/>
    <w:rsid w:val="002D29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2pt">
    <w:name w:val="Основной текст (3) + Интервал 2 pt"/>
    <w:basedOn w:val="31"/>
    <w:rsid w:val="00EE56DC"/>
    <w:rPr>
      <w:rFonts w:ascii="Times New Roman" w:hAnsi="Times New Roman" w:cs="Times New Roman"/>
      <w:b/>
      <w:bCs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ar-SA"/>
    </w:rPr>
  </w:style>
  <w:style w:type="paragraph" w:customStyle="1" w:styleId="ConsNonformat">
    <w:name w:val="ConsNonformat"/>
    <w:rsid w:val="005B6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0B68A3"/>
    <w:pPr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afd">
    <w:basedOn w:val="a"/>
    <w:next w:val="a9"/>
    <w:rsid w:val="000F6EB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fe">
    <w:name w:val="Основной текст + Малые прописные"/>
    <w:basedOn w:val="13"/>
    <w:uiPriority w:val="99"/>
    <w:rsid w:val="001E32F3"/>
    <w:rPr>
      <w:rFonts w:ascii="Times New Roman" w:eastAsia="Tahoma" w:hAnsi="Times New Roman" w:cs="Times New Roman"/>
      <w:smallCaps/>
      <w:color w:val="000000"/>
      <w:spacing w:val="0"/>
      <w:sz w:val="25"/>
      <w:szCs w:val="25"/>
      <w:lang w:eastAsia="ru-RU"/>
    </w:rPr>
  </w:style>
  <w:style w:type="paragraph" w:customStyle="1" w:styleId="310">
    <w:name w:val="Основной текст (3)1"/>
    <w:basedOn w:val="a"/>
    <w:uiPriority w:val="99"/>
    <w:rsid w:val="001E32F3"/>
    <w:pPr>
      <w:shd w:val="clear" w:color="auto" w:fill="FFFFFF"/>
      <w:spacing w:line="240" w:lineRule="atLeast"/>
      <w:ind w:hanging="360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fontstyle01">
    <w:name w:val="fontstyle01"/>
    <w:basedOn w:val="a0"/>
    <w:rsid w:val="00D05F99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styleId="aff">
    <w:name w:val="Subtle Emphasis"/>
    <w:uiPriority w:val="19"/>
    <w:qFormat/>
    <w:rsid w:val="00997063"/>
    <w:rPr>
      <w:i/>
      <w:iCs w:val="0"/>
      <w:color w:val="5A5A5A"/>
    </w:rPr>
  </w:style>
  <w:style w:type="character" w:customStyle="1" w:styleId="StrongEmphasis">
    <w:name w:val="Strong Emphasis"/>
    <w:rsid w:val="009970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1DBE6-3198-4BB4-9202-0B6318180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2021-09-06T13:03:00Z</cp:lastPrinted>
  <dcterms:created xsi:type="dcterms:W3CDTF">2020-01-20T06:49:00Z</dcterms:created>
  <dcterms:modified xsi:type="dcterms:W3CDTF">2021-09-07T12:04:00Z</dcterms:modified>
</cp:coreProperties>
</file>